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790E" w14:textId="646BF109" w:rsidR="00855668" w:rsidRPr="00855668" w:rsidRDefault="0007087E" w:rsidP="00855668">
      <w:pPr>
        <w:pStyle w:val="Heading1"/>
      </w:pPr>
      <w:r>
        <w:t>Current 1AC</w:t>
      </w:r>
    </w:p>
    <w:p w14:paraId="5686EF21" w14:textId="77777777" w:rsidR="0007087E" w:rsidRPr="00CF310D" w:rsidRDefault="0007087E" w:rsidP="0007087E">
      <w:pPr>
        <w:pStyle w:val="Heading3"/>
        <w:rPr>
          <w:rFonts w:asciiTheme="minorHAnsi" w:hAnsiTheme="minorHAnsi"/>
        </w:rPr>
      </w:pPr>
      <w:r w:rsidRPr="00CF310D">
        <w:rPr>
          <w:rFonts w:asciiTheme="minorHAnsi" w:hAnsiTheme="minorHAnsi"/>
        </w:rPr>
        <w:lastRenderedPageBreak/>
        <w:t>Plan</w:t>
      </w:r>
    </w:p>
    <w:p w14:paraId="1190AB0B" w14:textId="5823D231" w:rsidR="0007087E" w:rsidRPr="00C60D3E" w:rsidRDefault="0007087E" w:rsidP="0007087E">
      <w:pPr>
        <w:pStyle w:val="Heading4"/>
        <w:rPr>
          <w:rFonts w:asciiTheme="minorHAnsi" w:hAnsiTheme="minorHAnsi" w:cstheme="minorHAnsi"/>
          <w:szCs w:val="26"/>
        </w:rPr>
      </w:pPr>
      <w:r w:rsidRPr="00482744">
        <w:rPr>
          <w:szCs w:val="26"/>
        </w:rPr>
        <w:t>The United States federal government should diminish Nuclear Regulatory Commission staffing, manufacturing licensing, emergency plann</w:t>
      </w:r>
      <w:r w:rsidR="00C41511">
        <w:rPr>
          <w:szCs w:val="26"/>
        </w:rPr>
        <w:t>ing zone, and safety restrictions</w:t>
      </w:r>
      <w:r w:rsidRPr="00482744">
        <w:rPr>
          <w:szCs w:val="26"/>
        </w:rPr>
        <w:t xml:space="preserve"> for Small Modular</w:t>
      </w:r>
      <w:r w:rsidRPr="00C60D3E">
        <w:rPr>
          <w:rFonts w:asciiTheme="minorHAnsi" w:hAnsiTheme="minorHAnsi"/>
          <w:szCs w:val="26"/>
        </w:rPr>
        <w:t xml:space="preserve"> Reactors</w:t>
      </w:r>
      <w:r w:rsidRPr="00C60D3E">
        <w:rPr>
          <w:rFonts w:asciiTheme="minorHAnsi" w:hAnsiTheme="minorHAnsi" w:cstheme="minorHAnsi"/>
          <w:szCs w:val="26"/>
        </w:rPr>
        <w:t xml:space="preserve"> to be consistent with the unique attributes of Small Modular Reactors.</w:t>
      </w:r>
    </w:p>
    <w:p w14:paraId="75FE879B" w14:textId="7615D73D" w:rsidR="0007087E" w:rsidRDefault="0007087E" w:rsidP="0007087E">
      <w:pPr>
        <w:pStyle w:val="Heading3"/>
        <w:rPr>
          <w:rFonts w:asciiTheme="minorHAnsi" w:hAnsiTheme="minorHAnsi"/>
        </w:rPr>
      </w:pPr>
      <w:r w:rsidRPr="00CF310D">
        <w:rPr>
          <w:rFonts w:asciiTheme="minorHAnsi" w:hAnsiTheme="minorHAnsi"/>
        </w:rPr>
        <w:lastRenderedPageBreak/>
        <w:t xml:space="preserve">Advantage </w:t>
      </w:r>
      <w:r>
        <w:rPr>
          <w:rFonts w:asciiTheme="minorHAnsi" w:hAnsiTheme="minorHAnsi"/>
        </w:rPr>
        <w:t>One</w:t>
      </w:r>
    </w:p>
    <w:p w14:paraId="39EA8C51" w14:textId="205A0454" w:rsidR="00B17894" w:rsidRPr="00B17894" w:rsidRDefault="00B17894" w:rsidP="00B17894">
      <w:pPr>
        <w:pStyle w:val="Heading4"/>
      </w:pPr>
      <w:r>
        <w:t>Advantage one is Natural Gas</w:t>
      </w:r>
    </w:p>
    <w:p w14:paraId="40A53181" w14:textId="77777777" w:rsidR="0007087E" w:rsidRPr="00482744" w:rsidRDefault="0007087E" w:rsidP="0007087E">
      <w:pPr>
        <w:pStyle w:val="Heading4"/>
        <w:rPr>
          <w:szCs w:val="26"/>
        </w:rPr>
      </w:pPr>
      <w:r w:rsidRPr="00482744">
        <w:rPr>
          <w:szCs w:val="26"/>
        </w:rPr>
        <w:t>Cheap and plentiful natural gas is creating an overdependence for electricity generation that will cause future price volatility and shortages – SMR development solves</w:t>
      </w:r>
    </w:p>
    <w:p w14:paraId="1C6906CB" w14:textId="77777777" w:rsidR="0007087E" w:rsidRPr="00CF310D" w:rsidRDefault="0007087E" w:rsidP="0007087E">
      <w:pPr>
        <w:rPr>
          <w:sz w:val="12"/>
        </w:rPr>
      </w:pPr>
      <w:r w:rsidRPr="00482744">
        <w:rPr>
          <w:rStyle w:val="StyleStyleBold12pt"/>
          <w:rFonts w:asciiTheme="minorHAnsi" w:hAnsiTheme="minorHAnsi"/>
          <w:szCs w:val="26"/>
        </w:rPr>
        <w:t>Perry</w:t>
      </w:r>
      <w:r w:rsidRPr="00BB02DC">
        <w:rPr>
          <w:rStyle w:val="StyleStyleBold12pt"/>
          <w:szCs w:val="26"/>
        </w:rPr>
        <w:t xml:space="preserve">, </w:t>
      </w:r>
      <w:r w:rsidRPr="00482744">
        <w:t>Professor of Economics at UM – Flint,</w:t>
      </w:r>
      <w:r w:rsidRPr="00BB02DC">
        <w:rPr>
          <w:rStyle w:val="StyleStyleBold12pt"/>
          <w:szCs w:val="26"/>
        </w:rPr>
        <w:t xml:space="preserve"> </w:t>
      </w:r>
      <w:r w:rsidRPr="00482744">
        <w:rPr>
          <w:rStyle w:val="StyleStyleBold12pt"/>
          <w:rFonts w:asciiTheme="minorHAnsi" w:hAnsiTheme="minorHAnsi" w:cstheme="minorHAnsi"/>
          <w:szCs w:val="26"/>
        </w:rPr>
        <w:t>12</w:t>
      </w:r>
    </w:p>
    <w:p w14:paraId="043666ED" w14:textId="77777777" w:rsidR="0007087E" w:rsidRPr="00CF310D" w:rsidRDefault="0007087E" w:rsidP="0007087E">
      <w:pPr>
        <w:rPr>
          <w:sz w:val="12"/>
        </w:rPr>
      </w:pPr>
      <w:r w:rsidRPr="00CF310D">
        <w:rPr>
          <w:sz w:val="12"/>
        </w:rPr>
        <w:t>[Mark J. Perry, “Natural gas and nuclear power need to share the lead in power generation for the future,” September 26</w:t>
      </w:r>
      <w:r w:rsidRPr="00CF310D">
        <w:rPr>
          <w:rFonts w:cstheme="minorHAnsi"/>
          <w:vertAlign w:val="superscript"/>
        </w:rPr>
        <w:t>th</w:t>
      </w:r>
      <w:r w:rsidRPr="00CF310D">
        <w:rPr>
          <w:sz w:val="12"/>
        </w:rPr>
        <w:t xml:space="preserve"> 2012, www.aei.org/article/energy-and-the-environment/conventional-energy/natural-gas-and-nuclear-power-need-to-share-the-lead-in-power-generation-for-the-future/]</w:t>
      </w:r>
    </w:p>
    <w:p w14:paraId="36174905" w14:textId="77777777" w:rsidR="0007087E" w:rsidRPr="00CF310D" w:rsidRDefault="0007087E" w:rsidP="0007087E">
      <w:pPr>
        <w:rPr>
          <w:rStyle w:val="StyleStyleBold12pt"/>
          <w:rFonts w:asciiTheme="minorHAnsi" w:hAnsiTheme="minorHAnsi"/>
          <w:b w:val="0"/>
        </w:rPr>
      </w:pPr>
      <w:r w:rsidRPr="00CF310D">
        <w:rPr>
          <w:sz w:val="12"/>
        </w:rPr>
        <w:t xml:space="preserve">Recent </w:t>
      </w:r>
      <w:r w:rsidRPr="00CF310D">
        <w:rPr>
          <w:rStyle w:val="StyleBoldUnderline"/>
          <w:rFonts w:asciiTheme="minorHAnsi" w:hAnsiTheme="minorHAnsi"/>
          <w:highlight w:val="yellow"/>
        </w:rPr>
        <w:t>advances in drilling technologies have unleashed a boom in domestic natural gas production</w:t>
      </w:r>
      <w:r w:rsidRPr="00CF310D">
        <w:rPr>
          <w:sz w:val="12"/>
        </w:rPr>
        <w:t xml:space="preserve">. The United States may have more than 100 years' worth of gas reserves, and perhaps much more, including large untapped resources in Michigan. </w:t>
      </w:r>
      <w:r w:rsidRPr="00CF310D">
        <w:rPr>
          <w:rStyle w:val="StyleBoldUnderline"/>
          <w:rFonts w:asciiTheme="minorHAnsi" w:hAnsiTheme="minorHAnsi"/>
          <w:highlight w:val="cyan"/>
        </w:rPr>
        <w:t xml:space="preserve">Policy makers are </w:t>
      </w:r>
      <w:r w:rsidRPr="00CF310D">
        <w:rPr>
          <w:rStyle w:val="StyleBoldUnderline"/>
          <w:rFonts w:asciiTheme="minorHAnsi" w:hAnsiTheme="minorHAnsi"/>
        </w:rPr>
        <w:t xml:space="preserve">increasingly looking to natural gas as the locomotive of economic growth. A striking example is the </w:t>
      </w:r>
      <w:r w:rsidRPr="00CF310D">
        <w:rPr>
          <w:rStyle w:val="StyleBoldUnderline"/>
          <w:rFonts w:asciiTheme="minorHAnsi" w:hAnsiTheme="minorHAnsi"/>
          <w:highlight w:val="cyan"/>
        </w:rPr>
        <w:t>increasing use of gas in electricity production</w:t>
      </w:r>
      <w:r w:rsidRPr="00CF310D">
        <w:rPr>
          <w:sz w:val="12"/>
        </w:rPr>
        <w:t xml:space="preserve">. For the last several years, natural gas has accounted for more than 80% of new electric generating capacity in the United States. </w:t>
      </w:r>
      <w:r w:rsidRPr="00CF310D">
        <w:rPr>
          <w:rStyle w:val="StyleBoldUnderline"/>
          <w:rFonts w:asciiTheme="minorHAnsi" w:hAnsiTheme="minorHAnsi"/>
        </w:rPr>
        <w:t>It now provides 32% of total electricity generation</w:t>
      </w:r>
      <w:r w:rsidRPr="00CF310D">
        <w:rPr>
          <w:sz w:val="12"/>
        </w:rPr>
        <w:t xml:space="preserve">, up from 25% just two years ago, </w:t>
      </w:r>
      <w:r w:rsidRPr="00CF310D">
        <w:rPr>
          <w:rStyle w:val="StyleBoldUnderline"/>
          <w:rFonts w:asciiTheme="minorHAnsi" w:hAnsiTheme="minorHAnsi"/>
        </w:rPr>
        <w:t xml:space="preserve">and its share </w:t>
      </w:r>
      <w:proofErr w:type="gramStart"/>
      <w:r w:rsidRPr="00CF310D">
        <w:rPr>
          <w:rStyle w:val="StyleBoldUnderline"/>
          <w:rFonts w:asciiTheme="minorHAnsi" w:hAnsiTheme="minorHAnsi"/>
        </w:rPr>
        <w:t>could</w:t>
      </w:r>
      <w:proofErr w:type="gramEnd"/>
      <w:r w:rsidRPr="00CF310D">
        <w:rPr>
          <w:rStyle w:val="StyleBoldUnderline"/>
          <w:rFonts w:asciiTheme="minorHAnsi" w:hAnsiTheme="minorHAnsi"/>
        </w:rPr>
        <w:t xml:space="preserve"> reach 50% by 2030. </w:t>
      </w:r>
      <w:r w:rsidRPr="00CF310D">
        <w:rPr>
          <w:sz w:val="12"/>
        </w:rPr>
        <w:t xml:space="preserve">Natural gas, of course, has many virtues as a fuel. Its carbon content is less than half that of coal and it emits no mercury or other toxic particulates. </w:t>
      </w:r>
      <w:r w:rsidRPr="00CF310D">
        <w:rPr>
          <w:rStyle w:val="Emphasis"/>
          <w:rFonts w:asciiTheme="minorHAnsi" w:hAnsiTheme="minorHAnsi"/>
          <w:highlight w:val="cyan"/>
        </w:rPr>
        <w:t xml:space="preserve">But natural gas is needed for much more </w:t>
      </w:r>
      <w:r w:rsidRPr="00CF310D">
        <w:rPr>
          <w:rStyle w:val="Emphasis"/>
          <w:rFonts w:asciiTheme="minorHAnsi" w:hAnsiTheme="minorHAnsi"/>
          <w:highlight w:val="yellow"/>
        </w:rPr>
        <w:t>than electricity generation</w:t>
      </w:r>
      <w:r w:rsidRPr="00CF310D">
        <w:rPr>
          <w:sz w:val="12"/>
        </w:rPr>
        <w:t xml:space="preserve">. In addition to residential and commercial heating, </w:t>
      </w:r>
      <w:r w:rsidRPr="00CF310D">
        <w:rPr>
          <w:rStyle w:val="StyleBoldUnderline"/>
          <w:rFonts w:asciiTheme="minorHAnsi" w:hAnsiTheme="minorHAnsi"/>
        </w:rPr>
        <w:t>gas accounts for the bulk of the fuel used by the petrochemical industry</w:t>
      </w:r>
      <w:r w:rsidRPr="00CF310D">
        <w:rPr>
          <w:sz w:val="12"/>
        </w:rPr>
        <w:t xml:space="preserve">. </w:t>
      </w:r>
      <w:r w:rsidRPr="00CF310D">
        <w:rPr>
          <w:rStyle w:val="StyleBoldUnderline"/>
          <w:rFonts w:asciiTheme="minorHAnsi" w:hAnsiTheme="minorHAnsi"/>
          <w:highlight w:val="cyan"/>
        </w:rPr>
        <w:t xml:space="preserve">Manufacturing relies on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availability of cheap gas</w:t>
      </w:r>
      <w:r w:rsidRPr="00CF310D">
        <w:rPr>
          <w:rStyle w:val="StyleBoldUnderline"/>
          <w:rFonts w:asciiTheme="minorHAnsi" w:hAnsiTheme="minorHAnsi"/>
        </w:rPr>
        <w:t>, and its use in transportation is increasing</w:t>
      </w:r>
      <w:r w:rsidRPr="00CF310D">
        <w:rPr>
          <w:sz w:val="12"/>
        </w:rPr>
        <w:t xml:space="preserve">. </w:t>
      </w:r>
      <w:r w:rsidRPr="00CF310D">
        <w:rPr>
          <w:rStyle w:val="StyleBoldUnderline"/>
          <w:rFonts w:asciiTheme="minorHAnsi" w:hAnsiTheme="minorHAnsi"/>
        </w:rPr>
        <w:t>Additionally, gas producers are gearing up to export some of the gas to markets in Europe and Asia,</w:t>
      </w:r>
      <w:r w:rsidRPr="00CF310D">
        <w:rPr>
          <w:sz w:val="12"/>
        </w:rPr>
        <w:t xml:space="preserve"> where gas costs up to five times more than it does in the United States. A dozen or more U.S. companies have applied for licenses to export liquefied natural gas from terminals, mainly on the Gulf of Mexico. </w:t>
      </w:r>
      <w:r w:rsidRPr="00CF310D">
        <w:rPr>
          <w:rStyle w:val="StyleBoldUnderline"/>
          <w:rFonts w:asciiTheme="minorHAnsi" w:hAnsiTheme="minorHAnsi"/>
          <w:highlight w:val="cyan"/>
        </w:rPr>
        <w:t xml:space="preserve">Because of its multiple uses </w:t>
      </w:r>
      <w:r w:rsidRPr="00CF310D">
        <w:rPr>
          <w:rStyle w:val="StyleBoldUnderline"/>
          <w:rFonts w:asciiTheme="minorHAnsi" w:hAnsiTheme="minorHAnsi"/>
          <w:highlight w:val="yellow"/>
        </w:rPr>
        <w:t xml:space="preserve">and rising popularity, the </w:t>
      </w:r>
      <w:r w:rsidRPr="00CF310D">
        <w:rPr>
          <w:rStyle w:val="StyleBoldUnderline"/>
          <w:rFonts w:asciiTheme="minorHAnsi" w:hAnsiTheme="minorHAnsi"/>
          <w:highlight w:val="cyan"/>
        </w:rPr>
        <w:t xml:space="preserve">demand </w:t>
      </w:r>
      <w:r w:rsidRPr="00CF310D">
        <w:rPr>
          <w:rStyle w:val="StyleBoldUnderline"/>
          <w:rFonts w:asciiTheme="minorHAnsi" w:hAnsiTheme="minorHAnsi"/>
          <w:highlight w:val="yellow"/>
        </w:rPr>
        <w:t xml:space="preserve">for natural gas </w:t>
      </w:r>
      <w:r w:rsidRPr="00CF310D">
        <w:rPr>
          <w:rStyle w:val="StyleBoldUnderline"/>
          <w:rFonts w:asciiTheme="minorHAnsi" w:hAnsiTheme="minorHAnsi"/>
          <w:highlight w:val="cyan"/>
        </w:rPr>
        <w:t xml:space="preserve">is starting to increase, and </w:t>
      </w:r>
      <w:r w:rsidRPr="00CF310D">
        <w:rPr>
          <w:rStyle w:val="Emphasis"/>
          <w:rFonts w:asciiTheme="minorHAnsi" w:hAnsiTheme="minorHAnsi"/>
          <w:highlight w:val="cyan"/>
        </w:rPr>
        <w:t>its price could rise significantly</w:t>
      </w:r>
      <w:r w:rsidRPr="00CF310D">
        <w:rPr>
          <w:rStyle w:val="StyleBoldUnderline"/>
          <w:rFonts w:asciiTheme="minorHAnsi" w:hAnsiTheme="minorHAnsi"/>
          <w:highlight w:val="cyan"/>
        </w:rPr>
        <w:t xml:space="preserve">. That is a </w:t>
      </w:r>
      <w:r w:rsidRPr="00CF310D">
        <w:rPr>
          <w:rStyle w:val="Emphasis"/>
          <w:rFonts w:asciiTheme="minorHAnsi" w:hAnsiTheme="minorHAnsi"/>
          <w:highlight w:val="cyan"/>
        </w:rPr>
        <w:t>real possibility</w:t>
      </w:r>
      <w:r w:rsidRPr="00CF310D">
        <w:rPr>
          <w:rStyle w:val="StyleBoldUnderline"/>
          <w:rFonts w:asciiTheme="minorHAnsi" w:hAnsiTheme="minorHAnsi"/>
          <w:highlight w:val="yellow"/>
        </w:rPr>
        <w:t xml:space="preserve">, and would be </w:t>
      </w:r>
      <w:r w:rsidRPr="00CF310D">
        <w:rPr>
          <w:rStyle w:val="StyleBoldUnderline"/>
          <w:rFonts w:asciiTheme="minorHAnsi" w:hAnsiTheme="minorHAnsi"/>
          <w:highlight w:val="cyan"/>
        </w:rPr>
        <w:t xml:space="preserve">consistent with </w:t>
      </w:r>
      <w:r w:rsidRPr="00CF310D">
        <w:rPr>
          <w:rStyle w:val="StyleBoldUnderline"/>
          <w:rFonts w:asciiTheme="minorHAnsi" w:hAnsiTheme="minorHAnsi"/>
          <w:highlight w:val="yellow"/>
        </w:rPr>
        <w:t xml:space="preserve">its </w:t>
      </w:r>
      <w:r w:rsidRPr="00CF310D">
        <w:rPr>
          <w:rStyle w:val="Emphasis"/>
          <w:rFonts w:asciiTheme="minorHAnsi" w:hAnsiTheme="minorHAnsi"/>
          <w:highlight w:val="cyan"/>
        </w:rPr>
        <w:t>long history of price volatility</w:t>
      </w:r>
      <w:r w:rsidRPr="00CF310D">
        <w:rPr>
          <w:rStyle w:val="StyleBoldUnderline"/>
          <w:rFonts w:asciiTheme="minorHAnsi" w:hAnsiTheme="minorHAnsi"/>
          <w:highlight w:val="cyan"/>
        </w:rPr>
        <w:t xml:space="preserve">. If we hope to maintain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security of </w:t>
      </w:r>
      <w:r w:rsidRPr="00CF310D">
        <w:rPr>
          <w:rStyle w:val="StyleBoldUnderline"/>
          <w:rFonts w:asciiTheme="minorHAnsi" w:hAnsiTheme="minorHAnsi"/>
          <w:highlight w:val="yellow"/>
        </w:rPr>
        <w:t xml:space="preserve">our </w:t>
      </w:r>
      <w:r w:rsidRPr="00CF310D">
        <w:rPr>
          <w:rStyle w:val="StyleBoldUnderline"/>
          <w:rFonts w:asciiTheme="minorHAnsi" w:hAnsiTheme="minorHAnsi"/>
          <w:highlight w:val="cyan"/>
        </w:rPr>
        <w:t>energy supply, we will need to expand</w:t>
      </w:r>
      <w:r w:rsidRPr="00CF310D">
        <w:rPr>
          <w:rStyle w:val="StyleBoldUnderline"/>
          <w:rFonts w:asciiTheme="minorHAnsi" w:hAnsiTheme="minorHAnsi"/>
        </w:rPr>
        <w:t xml:space="preserve"> the use of</w:t>
      </w:r>
      <w:r w:rsidRPr="00CF310D">
        <w:rPr>
          <w:sz w:val="12"/>
        </w:rPr>
        <w:t xml:space="preserve"> other energy sources, including </w:t>
      </w:r>
      <w:r w:rsidRPr="00CF310D">
        <w:rPr>
          <w:rStyle w:val="StyleBoldUnderline"/>
          <w:rFonts w:asciiTheme="minorHAnsi" w:hAnsiTheme="minorHAnsi"/>
          <w:highlight w:val="cyan"/>
        </w:rPr>
        <w:t>nuclear power</w:t>
      </w:r>
      <w:r w:rsidRPr="00CF310D">
        <w:rPr>
          <w:sz w:val="12"/>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CF310D">
        <w:rPr>
          <w:rStyle w:val="StyleBoldUnderline"/>
          <w:rFonts w:asciiTheme="minorHAnsi" w:hAnsiTheme="minorHAnsi"/>
        </w:rPr>
        <w:t>demand for electricity is growing steadily and that trend will continue in the future.</w:t>
      </w:r>
      <w:r w:rsidRPr="00CF310D">
        <w:rPr>
          <w:sz w:val="12"/>
        </w:rPr>
        <w:t xml:space="preserve"> </w:t>
      </w:r>
      <w:r w:rsidRPr="00CF310D">
        <w:rPr>
          <w:rStyle w:val="StyleBoldUnderline"/>
          <w:rFonts w:asciiTheme="minorHAnsi" w:hAnsiTheme="minorHAnsi"/>
          <w:highlight w:val="cyan"/>
        </w:rPr>
        <w:t xml:space="preserve">Without building new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pressure will build to use </w:t>
      </w:r>
      <w:r w:rsidRPr="00CF310D">
        <w:rPr>
          <w:rStyle w:val="StyleBoldUnderline"/>
          <w:rFonts w:asciiTheme="minorHAnsi" w:hAnsiTheme="minorHAnsi"/>
          <w:highlight w:val="yellow"/>
        </w:rPr>
        <w:t xml:space="preserve">even </w:t>
      </w:r>
      <w:r w:rsidRPr="00CF310D">
        <w:rPr>
          <w:rStyle w:val="StyleBoldUnderline"/>
          <w:rFonts w:asciiTheme="minorHAnsi" w:hAnsiTheme="minorHAnsi"/>
          <w:highlight w:val="cyan"/>
        </w:rPr>
        <w:t xml:space="preserve">more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for electricity generation, making less available for manufacturing</w:t>
      </w:r>
      <w:r w:rsidRPr="00CF310D">
        <w:rPr>
          <w:rStyle w:val="StyleBoldUnderline"/>
          <w:rFonts w:asciiTheme="minorHAnsi" w:hAnsiTheme="minorHAnsi"/>
        </w:rPr>
        <w:t xml:space="preserve"> and transportation. As an important part of America’s energy future, </w:t>
      </w:r>
      <w:r w:rsidRPr="00CF310D">
        <w:rPr>
          <w:rStyle w:val="StyleBoldUnderline"/>
          <w:rFonts w:asciiTheme="minorHAnsi" w:hAnsiTheme="minorHAnsi"/>
          <w:highlight w:val="cyan"/>
        </w:rPr>
        <w:t xml:space="preserve">building a </w:t>
      </w:r>
      <w:r w:rsidRPr="00CF310D">
        <w:rPr>
          <w:rStyle w:val="Emphasis"/>
          <w:rFonts w:asciiTheme="minorHAnsi" w:hAnsiTheme="minorHAnsi"/>
          <w:highlight w:val="cyan"/>
        </w:rPr>
        <w:t>new generation</w:t>
      </w:r>
      <w:r w:rsidRPr="00CF310D">
        <w:rPr>
          <w:rStyle w:val="StyleBoldUnderline"/>
          <w:rFonts w:asciiTheme="minorHAnsi" w:hAnsiTheme="minorHAnsi"/>
          <w:highlight w:val="cyan"/>
        </w:rPr>
        <w:t xml:space="preserve"> of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w:t>
      </w:r>
      <w:r w:rsidRPr="00CF310D">
        <w:rPr>
          <w:rStyle w:val="StyleBoldUnderline"/>
          <w:rFonts w:asciiTheme="minorHAnsi" w:hAnsiTheme="minorHAnsi"/>
          <w:highlight w:val="yellow"/>
        </w:rPr>
        <w:t xml:space="preserve">using </w:t>
      </w:r>
      <w:r w:rsidRPr="00CF310D">
        <w:rPr>
          <w:rStyle w:val="Emphasis"/>
          <w:rFonts w:asciiTheme="minorHAnsi" w:hAnsiTheme="minorHAnsi"/>
          <w:highlight w:val="yellow"/>
        </w:rPr>
        <w:t>advanced technologies</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should be considered</w:t>
      </w:r>
      <w:r w:rsidRPr="00CF310D">
        <w:rPr>
          <w:rStyle w:val="StyleBoldUnderline"/>
          <w:rFonts w:asciiTheme="minorHAnsi" w:hAnsiTheme="minorHAnsi"/>
        </w:rPr>
        <w:t xml:space="preserve"> by policy makers.</w:t>
      </w:r>
      <w:r w:rsidRPr="00CF310D">
        <w:rPr>
          <w:sz w:val="12"/>
        </w:rPr>
        <w:t xml:space="preserve"> To be sure, increasing the use of nuclear power certainly has its challenges. Electricity companies must cooperate to facilitate the investments that are essential for new construction. Several other </w:t>
      </w:r>
      <w:r w:rsidRPr="00CF310D">
        <w:rPr>
          <w:rStyle w:val="StyleBoldUnderline"/>
          <w:rFonts w:asciiTheme="minorHAnsi" w:hAnsiTheme="minorHAnsi"/>
          <w:highlight w:val="cyan"/>
        </w:rPr>
        <w:t xml:space="preserve">key </w:t>
      </w:r>
      <w:r w:rsidRPr="00CF310D">
        <w:rPr>
          <w:rStyle w:val="StyleBoldUnderline"/>
          <w:rFonts w:asciiTheme="minorHAnsi" w:hAnsiTheme="minorHAnsi"/>
          <w:highlight w:val="yellow"/>
        </w:rPr>
        <w:t xml:space="preserve">ingredients </w:t>
      </w:r>
      <w:r w:rsidRPr="00CF310D">
        <w:rPr>
          <w:rStyle w:val="StyleBoldUnderline"/>
          <w:rFonts w:asciiTheme="minorHAnsi" w:hAnsiTheme="minorHAnsi"/>
          <w:highlight w:val="cyan"/>
        </w:rPr>
        <w:t>are</w:t>
      </w:r>
      <w:r w:rsidRPr="00CF310D">
        <w:rPr>
          <w:sz w:val="12"/>
        </w:rPr>
        <w:t xml:space="preserve"> needed: recognition that the potential for long-term profits exists due to nuclear power’s lower fuel costs; a shift in the mindset to allow for the application of </w:t>
      </w:r>
      <w:r w:rsidRPr="00CF310D">
        <w:rPr>
          <w:rStyle w:val="StyleBoldUnderline"/>
          <w:rFonts w:asciiTheme="minorHAnsi" w:hAnsiTheme="minorHAnsi"/>
          <w:highlight w:val="yellow"/>
        </w:rPr>
        <w:t xml:space="preserve">innovative technologies such as </w:t>
      </w:r>
      <w:r w:rsidRPr="00CF310D">
        <w:rPr>
          <w:rStyle w:val="Emphasis"/>
          <w:rFonts w:asciiTheme="minorHAnsi" w:hAnsiTheme="minorHAnsi"/>
          <w:highlight w:val="cyan"/>
        </w:rPr>
        <w:t>s</w:t>
      </w:r>
      <w:r w:rsidRPr="00CF310D">
        <w:t xml:space="preserve">mall </w:t>
      </w:r>
      <w:r w:rsidRPr="00CF310D">
        <w:rPr>
          <w:rStyle w:val="Emphasis"/>
          <w:rFonts w:asciiTheme="minorHAnsi" w:hAnsiTheme="minorHAnsi"/>
          <w:highlight w:val="cyan"/>
        </w:rPr>
        <w:t>m</w:t>
      </w:r>
      <w:r w:rsidRPr="00CF310D">
        <w:t xml:space="preserve">odular </w:t>
      </w:r>
      <w:r w:rsidRPr="00CF310D">
        <w:rPr>
          <w:rStyle w:val="Emphasis"/>
          <w:rFonts w:asciiTheme="minorHAnsi" w:hAnsiTheme="minorHAnsi"/>
          <w:highlight w:val="cyan"/>
        </w:rPr>
        <w:t>r</w:t>
      </w:r>
      <w:r w:rsidRPr="00CF310D">
        <w:t>eactor</w:t>
      </w:r>
      <w:r w:rsidRPr="00CF310D">
        <w:rPr>
          <w:rStyle w:val="Emphasis"/>
          <w:rFonts w:asciiTheme="minorHAnsi" w:hAnsiTheme="minorHAnsi"/>
          <w:highlight w:val="cyan"/>
        </w:rPr>
        <w:t>s</w:t>
      </w:r>
      <w:r w:rsidRPr="00CF310D">
        <w:rPr>
          <w:rStyle w:val="StyleBoldUnderline"/>
          <w:rFonts w:asciiTheme="minorHAnsi" w:hAnsiTheme="minorHAnsi"/>
        </w:rPr>
        <w:t xml:space="preserve"> that can be built in a factory for a fraction of the cost of large power plants</w:t>
      </w:r>
      <w:r w:rsidRPr="00CF310D">
        <w:rPr>
          <w:sz w:val="12"/>
        </w:rPr>
        <w:t xml:space="preserve">; and an awareness that nuclear power can produce a huge amount of clean energy for economic growth in the United States and worldwide. </w:t>
      </w:r>
      <w:r w:rsidRPr="00CF310D">
        <w:rPr>
          <w:rStyle w:val="StyleBoldUnderline"/>
          <w:rFonts w:asciiTheme="minorHAnsi" w:hAnsiTheme="minorHAnsi"/>
          <w:highlight w:val="yellow"/>
        </w:rPr>
        <w:t xml:space="preserve">Because they are both critically important economic drivers, </w:t>
      </w:r>
      <w:r w:rsidRPr="00CF310D">
        <w:rPr>
          <w:rStyle w:val="StyleBoldUnderline"/>
          <w:rFonts w:asciiTheme="minorHAnsi" w:hAnsiTheme="minorHAnsi"/>
          <w:highlight w:val="cyan"/>
        </w:rPr>
        <w:t xml:space="preserve">natural gas and nuclear power need to </w:t>
      </w:r>
      <w:r w:rsidRPr="00CF310D">
        <w:rPr>
          <w:rStyle w:val="Emphasis"/>
          <w:rFonts w:asciiTheme="minorHAnsi" w:hAnsiTheme="minorHAnsi"/>
          <w:highlight w:val="cyan"/>
        </w:rPr>
        <w:t>share the lead</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in power generation for the future</w:t>
      </w:r>
      <w:r w:rsidRPr="00CF310D">
        <w:rPr>
          <w:sz w:val="12"/>
        </w:rPr>
        <w:t>. Both are cleaner and more secure than the fuels they have replaced, and fostering their use is in our national and economic interest.</w:t>
      </w:r>
    </w:p>
    <w:p w14:paraId="36592420"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 xml:space="preserve">Long term price stability is impossible without NRC regulatory reform to promote fuel diversity </w:t>
      </w:r>
    </w:p>
    <w:p w14:paraId="14CBBB44" w14:textId="77777777" w:rsidR="0007087E" w:rsidRPr="00CF310D" w:rsidRDefault="0007087E" w:rsidP="0007087E">
      <w:pPr>
        <w:rPr>
          <w:sz w:val="12"/>
        </w:rPr>
      </w:pPr>
      <w:r w:rsidRPr="00482744">
        <w:rPr>
          <w:rStyle w:val="StyleStyleBold12pt"/>
          <w:rFonts w:asciiTheme="minorHAnsi" w:hAnsiTheme="minorHAnsi"/>
          <w:szCs w:val="26"/>
        </w:rPr>
        <w:t>Spencer</w:t>
      </w:r>
      <w:r w:rsidRPr="00CF310D">
        <w:rPr>
          <w:sz w:val="12"/>
        </w:rPr>
        <w:t>, Nuclear Research Fellow @ Thomas Roe Institute, </w:t>
      </w:r>
      <w:r w:rsidRPr="00482744">
        <w:rPr>
          <w:rStyle w:val="StyleStyleBold12pt"/>
          <w:rFonts w:asciiTheme="minorHAnsi" w:hAnsiTheme="minorHAnsi"/>
          <w:szCs w:val="26"/>
        </w:rPr>
        <w:t>12</w:t>
      </w:r>
    </w:p>
    <w:p w14:paraId="66DBD8CC" w14:textId="77777777" w:rsidR="0007087E" w:rsidRPr="000269E0" w:rsidRDefault="0007087E" w:rsidP="0007087E">
      <w:pPr>
        <w:rPr>
          <w:sz w:val="8"/>
        </w:rPr>
      </w:pPr>
      <w:r w:rsidRPr="00CF310D">
        <w:rPr>
          <w:sz w:val="12"/>
        </w:rPr>
        <w:t>[Jack Spencer, Research Fellow in Nuclear Energy in the Thomas A. Roe Institute for Economic Policy Studies, “More to the Story on Nuclear Power and Cheap Natural Gas,” March 16th 2012</w:t>
      </w:r>
      <w:r w:rsidRPr="000269E0">
        <w:rPr>
          <w:sz w:val="8"/>
        </w:rPr>
        <w:t>, </w:t>
      </w:r>
      <w:hyperlink r:id="rId11" w:tgtFrame="_blank" w:history="1">
        <w:r w:rsidRPr="000269E0">
          <w:rPr>
            <w:rStyle w:val="Hyperlink"/>
            <w:rFonts w:asciiTheme="minorHAnsi" w:hAnsiTheme="minorHAnsi"/>
            <w:sz w:val="12"/>
          </w:rPr>
          <w:t>http://blog.heritage.org/2012/03/16/more-to-the-story-on-nuclear-power-and-cheap-natural-gas/</w:t>
        </w:r>
      </w:hyperlink>
      <w:r w:rsidRPr="000269E0">
        <w:rPr>
          <w:sz w:val="8"/>
        </w:rPr>
        <w:t>]</w:t>
      </w:r>
    </w:p>
    <w:p w14:paraId="1B18F3B0" w14:textId="77777777" w:rsidR="0007087E" w:rsidRPr="00CF310D" w:rsidRDefault="0007087E" w:rsidP="0007087E">
      <w:pPr>
        <w:rPr>
          <w:sz w:val="12"/>
        </w:rPr>
      </w:pPr>
      <w:r w:rsidRPr="00D47B45">
        <w:rPr>
          <w:rFonts w:asciiTheme="minorHAnsi" w:hAnsiTheme="minorHAnsi"/>
          <w:color w:val="222222"/>
          <w:sz w:val="1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 xml:space="preserve">new nuclear </w:t>
      </w:r>
      <w:r w:rsidRPr="00CF310D">
        <w:rPr>
          <w:rStyle w:val="StyleBoldUnderline"/>
          <w:rFonts w:asciiTheme="minorHAnsi" w:hAnsiTheme="minorHAnsi"/>
          <w:highlight w:val="yellow"/>
        </w:rPr>
        <w:t xml:space="preserve">power </w:t>
      </w:r>
      <w:r w:rsidRPr="00CF310D">
        <w:rPr>
          <w:rStyle w:val="StyleBoldUnderline"/>
          <w:rFonts w:asciiTheme="minorHAnsi" w:hAnsiTheme="minorHAnsi"/>
          <w:highlight w:val="cyan"/>
        </w:rPr>
        <w:t xml:space="preserve">cannot compete with </w:t>
      </w:r>
      <w:r w:rsidRPr="00CF310D">
        <w:rPr>
          <w:rStyle w:val="StyleBoldUnderline"/>
          <w:rFonts w:asciiTheme="minorHAnsi" w:hAnsiTheme="minorHAnsi"/>
          <w:highlight w:val="yellow"/>
        </w:rPr>
        <w:lastRenderedPageBreak/>
        <w:t xml:space="preserve">cheap </w:t>
      </w:r>
      <w:r w:rsidRPr="00CF310D">
        <w:rPr>
          <w:rStyle w:val="StyleBoldUnderline"/>
          <w:rFonts w:asciiTheme="minorHAnsi" w:hAnsiTheme="minorHAnsi"/>
          <w:highlight w:val="cyan"/>
        </w:rPr>
        <w:t>natural gas.  The problem with this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basic</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narrative is</w:t>
      </w:r>
      <w:r w:rsidRPr="00CF310D">
        <w:rPr>
          <w:rStyle w:val="apple-converted-space"/>
          <w:rFonts w:asciiTheme="minorHAnsi" w:hAnsiTheme="minorHAnsi"/>
          <w:color w:val="222222"/>
          <w:shd w:val="clear" w:color="auto" w:fill="FFFFFF"/>
        </w:rPr>
        <w:t> </w:t>
      </w:r>
      <w:r w:rsidRPr="00D47B45">
        <w:rPr>
          <w:rFonts w:asciiTheme="minorHAnsi" w:hAnsiTheme="minorHAnsi"/>
          <w:color w:val="222222"/>
          <w:sz w:val="12"/>
          <w:shd w:val="clear" w:color="auto" w:fill="FFFFFF"/>
        </w:rPr>
        <w:t>twofold. First,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it does not</w:t>
      </w:r>
      <w:r w:rsidRPr="00CF310D">
        <w:rPr>
          <w:rStyle w:val="StyleBoldUnderline"/>
          <w:rFonts w:asciiTheme="minorHAnsi" w:hAnsiTheme="minorHAnsi"/>
        </w:rPr>
        <w:t xml:space="preserve"> fully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recognize how quickly markets change</w:t>
      </w:r>
      <w:r w:rsidRPr="00D47B45">
        <w:rPr>
          <w:rFonts w:asciiTheme="minorHAnsi" w:hAnsiTheme="minorHAnsi"/>
          <w:color w:val="222222"/>
          <w:sz w:val="12"/>
          <w:shd w:val="clear" w:color="auto" w:fill="FFFFFF"/>
        </w:rPr>
        <w:t>. Secondly, it ignores the potential benefits that would result from better policy. If markets were static, then challenging such notions would be nearly impossible. Certain things are facts</w:t>
      </w:r>
      <w:r w:rsidRPr="00CF310D">
        <w:rPr>
          <w:sz w:val="12"/>
        </w:rPr>
        <w:t xml:space="preserve">. </w:t>
      </w:r>
      <w:r w:rsidRPr="00CF310D">
        <w:rPr>
          <w:rStyle w:val="StyleBoldUnderline"/>
          <w:rFonts w:asciiTheme="minorHAnsi" w:hAnsiTheme="minorHAnsi"/>
          <w:highlight w:val="yellow"/>
        </w:rPr>
        <w:t>Natural gas is</w:t>
      </w:r>
      <w:r w:rsidRPr="00CF310D">
        <w:rPr>
          <w:rStyle w:val="StyleBoldUnderline"/>
          <w:rFonts w:asciiTheme="minorHAnsi" w:hAnsiTheme="minorHAnsi"/>
        </w:rPr>
        <w:t xml:space="preserve"> very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inexpensive.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Building a nuclear plant is expensive </w:t>
      </w:r>
      <w:r w:rsidRPr="00D47B45">
        <w:rPr>
          <w:rFonts w:asciiTheme="minorHAnsi" w:hAnsiTheme="minorHAnsi"/>
          <w:color w:val="222222"/>
          <w:sz w:val="12"/>
          <w:shd w:val="clear" w:color="auto" w:fill="FFFFFF"/>
        </w:rPr>
        <w:t>and seemingly getting more expensive.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But that is not the end of the story.</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cyan"/>
        </w:rPr>
        <w:t>Natural gas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z w:val="12"/>
          <w:shd w:val="clear" w:color="auto" w:fill="FFFFFF"/>
        </w:rPr>
        <w:t>is cheap. No question. But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has been cheap before.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Indeed</w:t>
      </w:r>
      <w:r w:rsidRPr="00CF310D">
        <w:rPr>
          <w:sz w:val="12"/>
        </w:rPr>
        <w:t xml:space="preserve">, </w:t>
      </w:r>
      <w:r w:rsidRPr="00CF310D">
        <w:rPr>
          <w:rStyle w:val="StyleBoldUnderline"/>
          <w:rFonts w:asciiTheme="minorHAnsi" w:hAnsiTheme="minorHAnsi"/>
        </w:rPr>
        <w:t>it was very cheap at about the same time the nuclear industry was last declared dead.</w:t>
      </w:r>
      <w:r w:rsidRPr="00D47B45">
        <w:rPr>
          <w:rFonts w:asciiTheme="minorHAnsi" w:hAnsiTheme="minorHAnsi"/>
          <w:color w:val="222222"/>
          <w:sz w:val="12"/>
          <w:shd w:val="clear" w:color="auto" w:fill="FFFFFF"/>
        </w:rPr>
        <w:t xml:space="preserve"> And that’s not the only parallel. The world was responding to a recent nuclear accident at Three Mile Island (TMI), and nuclear plant construction costs were on the rise.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This caused a shift toward natural gas. As demand grew, so did its price</w:t>
      </w:r>
      <w:r w:rsidRPr="00D47B45">
        <w:rPr>
          <w:rFonts w:asciiTheme="minorHAnsi" w:hAnsiTheme="minorHAnsi"/>
          <w:color w:val="222222"/>
          <w:sz w:val="12"/>
          <w:shd w:val="clear" w:color="auto" w:fill="FFFFFF"/>
        </w:rPr>
        <w:t>. In 1980, natural gas cost $4.39 per 1,000 cubic feet. By 2008, it had risen to $8.43 (inflation adjusted).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Producers began to seek alternatives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z w:val="12"/>
          <w:shd w:val="clear" w:color="auto" w:fill="FFFFFF"/>
        </w:rPr>
        <w:t>by the early 2000s. Back to nuclear.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As natural gas use was growing through the mid-2000s, the nuclear industry</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was refining its product.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continued to bring plants on line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Now, once again, with cost estimates rising for nuclear power, natural gas prices dropping</w:t>
      </w:r>
      <w:r w:rsidRPr="00D47B45">
        <w:rPr>
          <w:rFonts w:asciiTheme="minorHAnsi" w:hAnsiTheme="minorHAnsi"/>
          <w:color w:val="222222"/>
          <w:sz w:val="12"/>
          <w:shd w:val="clear" w:color="auto" w:fill="FFFFFF"/>
        </w:rPr>
        <w:t>, and renewed public anxiety fueled by a major accident,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some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like the Economist and The Wall Street Journal</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are questioning whether nuclear power has a future</w:t>
      </w:r>
      <w:r w:rsidRPr="00D47B45">
        <w:rPr>
          <w:rFonts w:asciiTheme="minorHAnsi" w:hAnsiTheme="minorHAnsi"/>
          <w:color w:val="222222"/>
          <w:sz w:val="12"/>
          <w:shd w:val="clear" w:color="auto" w:fill="FFFFFF"/>
        </w:rPr>
        <w:t>. Part of</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answer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can be found in the Journal’s article. It points to three concerns regarding over-reliance on 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Diversity of fuel</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source</w:t>
      </w:r>
      <w:r w:rsidRPr="00CF310D">
        <w:rPr>
          <w:sz w:val="12"/>
        </w:rPr>
        <w:t xml:space="preserve">. </w:t>
      </w:r>
      <w:r w:rsidRPr="00CF310D">
        <w:rPr>
          <w:rStyle w:val="StyleBoldUnderline"/>
          <w:rFonts w:asciiTheme="minorHAnsi" w:hAnsiTheme="minorHAnsi"/>
          <w:highlight w:val="yellow"/>
        </w:rPr>
        <w:t>As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one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executives</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yellow"/>
        </w:rPr>
        <w:t>interviewed</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clearly</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state</w:t>
      </w:r>
      <w:r w:rsidRPr="00CF310D">
        <w:rPr>
          <w:rStyle w:val="StyleBoldUnderline"/>
          <w:rFonts w:asciiTheme="minorHAnsi" w:hAnsiTheme="minorHAnsi"/>
        </w:rPr>
        <w:t>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even if one fuel source is cheap, there is </w:t>
      </w:r>
      <w:r w:rsidRPr="00CF310D">
        <w:rPr>
          <w:rStyle w:val="StyleBoldUnderline"/>
          <w:rFonts w:asciiTheme="minorHAnsi" w:hAnsiTheme="minorHAnsi"/>
          <w:highlight w:val="yellow"/>
        </w:rPr>
        <w:t xml:space="preserve">great </w:t>
      </w:r>
      <w:r w:rsidRPr="00CF310D">
        <w:rPr>
          <w:rStyle w:val="StyleBoldUnderline"/>
          <w:rFonts w:asciiTheme="minorHAnsi" w:hAnsiTheme="minorHAnsi"/>
          <w:highlight w:val="cyan"/>
        </w:rPr>
        <w:t>value in fuel diversity</w:t>
      </w:r>
      <w:r w:rsidRPr="00D47B45">
        <w:rPr>
          <w:rFonts w:asciiTheme="minorHAnsi" w:hAnsiTheme="minorHAnsi"/>
          <w:color w:val="222222"/>
          <w:sz w:val="12"/>
          <w:highlight w:val="cyan"/>
          <w:shd w:val="clear" w:color="auto" w:fill="FFFFFF"/>
        </w:rPr>
        <w:t>.</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An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over-reliance on a single fuel will</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z w:val="12"/>
          <w:shd w:val="clear" w:color="auto" w:fill="FFFFFF"/>
        </w:rPr>
        <w:t>likely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result in higher costs</w:t>
      </w:r>
      <w:r w:rsidRPr="00CF310D">
        <w:rPr>
          <w:rFonts w:asciiTheme="minorHAnsi" w:hAnsiTheme="minorHAnsi"/>
          <w:color w:val="222222"/>
          <w:sz w:val="24"/>
          <w:highlight w:val="cyan"/>
          <w:u w:val="single"/>
          <w:shd w:val="clear" w:color="auto" w:fill="FFFFFF"/>
        </w:rPr>
        <w:t>.</w:t>
      </w:r>
      <w:proofErr w:type="gramEnd"/>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Long-term prices are unpredictable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Few expected the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precipitous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drop in</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z w:val="12"/>
          <w:shd w:val="clear" w:color="auto" w:fill="FFFFFF"/>
        </w:rPr>
        <w:t>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prices</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has occurred since 2008. Likewise, no one is predicting any near-term price spikes. However,</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 xml:space="preserve">if history is any guide, </w:t>
      </w:r>
      <w:r w:rsidRPr="00CF310D">
        <w:rPr>
          <w:rStyle w:val="StyleBoldUnderline"/>
          <w:rFonts w:asciiTheme="minorHAnsi" w:hAnsiTheme="minorHAnsi"/>
          <w:highlight w:val="cyan"/>
        </w:rPr>
        <w:t>we should expect a rise over time. The lower prices go</w:t>
      </w:r>
      <w:r w:rsidRPr="00CF310D">
        <w:rPr>
          <w:rStyle w:val="StyleBoldUnderline"/>
          <w:rFonts w:asciiTheme="minorHAnsi" w:hAnsiTheme="minorHAnsi"/>
          <w:highlight w:val="yellow"/>
        </w:rPr>
        <w:t xml:space="preserve">, the </w:t>
      </w:r>
      <w:r w:rsidRPr="00CF310D">
        <w:rPr>
          <w:rStyle w:val="StyleBoldUnderline"/>
          <w:rFonts w:asciiTheme="minorHAnsi" w:hAnsiTheme="minorHAnsi"/>
          <w:highlight w:val="cyan"/>
        </w:rPr>
        <w:t>less incentive</w:t>
      </w:r>
      <w:r w:rsidRPr="00CF310D">
        <w:rPr>
          <w:rStyle w:val="StyleBoldUnderline"/>
          <w:rFonts w:asciiTheme="minorHAnsi" w:hAnsiTheme="minorHAnsi"/>
          <w:highlight w:val="yellow"/>
        </w:rPr>
        <w:t xml:space="preserve"> there will be </w:t>
      </w:r>
      <w:r w:rsidRPr="00CF310D">
        <w:rPr>
          <w:rStyle w:val="StyleBoldUnderline"/>
          <w:rFonts w:asciiTheme="minorHAnsi" w:hAnsiTheme="minorHAnsi"/>
          <w:highlight w:val="cyan"/>
        </w:rPr>
        <w:t>to find additional reserves</w:t>
      </w:r>
      <w:r w:rsidRPr="00CF310D">
        <w:rPr>
          <w:rFonts w:asciiTheme="minorHAnsi" w:hAnsiTheme="minorHAnsi"/>
          <w:color w:val="222222"/>
          <w:sz w:val="24"/>
          <w:highlight w:val="cyan"/>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 xml:space="preserve">The Wall Street Journal reports that </w:t>
      </w:r>
      <w:r w:rsidRPr="00CF310D">
        <w:rPr>
          <w:rStyle w:val="StyleBoldUnderline"/>
          <w:rFonts w:asciiTheme="minorHAnsi" w:hAnsiTheme="minorHAnsi"/>
          <w:highlight w:val="yellow"/>
        </w:rPr>
        <w:t>this is already happening</w:t>
      </w:r>
      <w:r w:rsidRPr="00D47B45">
        <w:rPr>
          <w:rFonts w:asciiTheme="minorHAnsi" w:hAnsiTheme="minorHAnsi"/>
          <w:color w:val="222222"/>
          <w:sz w:val="12"/>
          <w:shd w:val="clear" w:color="auto" w:fill="FFFFFF"/>
        </w:rPr>
        <w:t>. And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 xml:space="preserve">demand will </w:t>
      </w:r>
      <w:r w:rsidRPr="00CF310D">
        <w:rPr>
          <w:rStyle w:val="StyleBoldUnderline"/>
          <w:rFonts w:asciiTheme="minorHAnsi" w:hAnsiTheme="minorHAnsi"/>
          <w:highlight w:val="yellow"/>
        </w:rPr>
        <w:t xml:space="preserve">surely </w:t>
      </w:r>
      <w:r w:rsidRPr="00CF310D">
        <w:rPr>
          <w:rStyle w:val="StyleBoldUnderline"/>
          <w:rFonts w:asciiTheme="minorHAnsi" w:hAnsiTheme="minorHAnsi"/>
          <w:highlight w:val="cyan"/>
        </w:rPr>
        <w:t xml:space="preserve">increase as more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 is used for</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home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heating</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electricity production</w:t>
      </w:r>
      <w:r w:rsidRPr="00CF310D">
        <w:rPr>
          <w:rFonts w:asciiTheme="minorHAnsi" w:hAnsiTheme="minorHAnsi"/>
          <w:color w:val="222222"/>
          <w:sz w:val="24"/>
          <w:u w:val="single"/>
          <w:shd w:val="clear" w:color="auto" w:fill="FFFFFF"/>
        </w:rPr>
        <w:t>,</w:t>
      </w:r>
      <w:r w:rsidRPr="00CF310D">
        <w:rPr>
          <w:rStyle w:val="StyleBoldUnderline"/>
          <w:rFonts w:asciiTheme="minorHAnsi" w:hAnsiTheme="minorHAnsi"/>
        </w:rPr>
        <w:t xml:space="preserve"> 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industrial applications and export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opportunities emerge</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Fuel supply.</w:t>
      </w:r>
      <w:proofErr w:type="gramEnd"/>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There is</w:t>
      </w:r>
      <w:r w:rsidRPr="00CF310D">
        <w:rPr>
          <w:rStyle w:val="apple-converted-space"/>
          <w:rFonts w:asciiTheme="minorHAnsi" w:hAnsiTheme="minorHAnsi"/>
          <w:color w:val="222222"/>
          <w:sz w:val="24"/>
          <w:u w:val="single"/>
          <w:shd w:val="clear" w:color="auto" w:fill="FFFFFF"/>
        </w:rPr>
        <w:t xml:space="preserve"> </w:t>
      </w:r>
      <w:r w:rsidRPr="00D47B45">
        <w:rPr>
          <w:rFonts w:asciiTheme="minorHAnsi" w:hAnsiTheme="minorHAnsi"/>
          <w:color w:val="222222"/>
          <w:sz w:val="12"/>
          <w:shd w:val="clear" w:color="auto" w:fill="FFFFFF"/>
        </w:rPr>
        <w:t xml:space="preserve">also </w:t>
      </w:r>
      <w:r w:rsidRPr="00CF310D">
        <w:rPr>
          <w:rStyle w:val="StyleBoldUnderline"/>
          <w:rFonts w:asciiTheme="minorHAnsi" w:hAnsiTheme="minorHAnsi"/>
        </w:rPr>
        <w:t>growing concern that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existing pipeline capacity will not be adequate to support </w:t>
      </w:r>
      <w:r w:rsidRPr="00CF310D">
        <w:rPr>
          <w:rStyle w:val="StyleBoldUnderline"/>
          <w:rFonts w:asciiTheme="minorHAnsi" w:hAnsiTheme="minorHAnsi"/>
          <w:highlight w:val="yellow"/>
        </w:rPr>
        <w:t xml:space="preserve">growing </w:t>
      </w:r>
      <w:r w:rsidRPr="00CF310D">
        <w:rPr>
          <w:rStyle w:val="StyleBoldUnderline"/>
          <w:rFonts w:asciiTheme="minorHAnsi" w:hAnsiTheme="minorHAnsi"/>
          <w:highlight w:val="cyan"/>
        </w:rPr>
        <w:t>demand.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rest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answer lies with</w:t>
      </w:r>
      <w:r w:rsidRPr="00CF310D">
        <w:rPr>
          <w:rStyle w:val="StyleBoldUnderline"/>
          <w:rFonts w:asciiTheme="minorHAnsi" w:hAnsiTheme="minorHAnsi"/>
          <w:highlight w:val="yellow"/>
        </w:rPr>
        <w:t xml:space="preserve"> the nuclear industry and the federal government and how they interact</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As the industry underwent significant safety and operational reform after TMI,</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time is now for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another significant reform effort geared toward relating to the federal government. These reforms should include:</w:t>
      </w:r>
      <w:r w:rsidRPr="00CF310D">
        <w:rPr>
          <w:rStyle w:val="apple-converted-space"/>
          <w:rFonts w:asciiTheme="minorHAnsi" w:hAnsiTheme="minorHAnsi"/>
          <w:color w:val="222222"/>
          <w:shd w:val="clear" w:color="auto" w:fill="FFFFFF"/>
        </w:rPr>
        <w:t xml:space="preserve"> </w:t>
      </w:r>
      <w:r w:rsidRPr="00CF310D">
        <w:rPr>
          <w:rStyle w:val="Emphasis"/>
          <w:rFonts w:asciiTheme="minorHAnsi" w:hAnsiTheme="minorHAnsi"/>
          <w:highlight w:val="cyan"/>
        </w:rPr>
        <w:t>Regulatory reform</w:t>
      </w:r>
      <w:r w:rsidRPr="00D47B45">
        <w:rPr>
          <w:rFonts w:asciiTheme="minorHAnsi" w:hAnsiTheme="minorHAnsi"/>
          <w:color w:val="222222"/>
          <w:sz w:val="12"/>
          <w:shd w:val="clear" w:color="auto" w:fill="FFFFFF"/>
        </w:rPr>
        <w:t>. America’s nuclear regulator</w:t>
      </w:r>
      <w:r w:rsidRPr="00F15FC5">
        <w:rPr>
          <w:sz w:val="12"/>
        </w:rPr>
        <w:t xml:space="preserve">, </w:t>
      </w:r>
      <w:r w:rsidRPr="00CF310D">
        <w:rPr>
          <w:rStyle w:val="StyleBoldUnderline"/>
          <w:rFonts w:asciiTheme="minorHAnsi" w:hAnsiTheme="minorHAnsi"/>
          <w:highlight w:val="cyan"/>
        </w:rPr>
        <w:t>the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N</w:t>
      </w:r>
      <w:r w:rsidRPr="00D47B45">
        <w:rPr>
          <w:rFonts w:asciiTheme="minorHAnsi" w:hAnsiTheme="minorHAnsi"/>
          <w:color w:val="222222"/>
          <w:sz w:val="12"/>
          <w:shd w:val="clear" w:color="auto" w:fill="FFFFFF"/>
        </w:rPr>
        <w:t>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w:t>
      </w:r>
      <w:r w:rsidRPr="00D47B45">
        <w:rPr>
          <w:rFonts w:asciiTheme="minorHAnsi" w:hAnsiTheme="minorHAnsi"/>
          <w:color w:val="222222"/>
          <w:sz w:val="12"/>
          <w:shd w:val="clear" w:color="auto" w:fill="FFFFFF"/>
        </w:rPr>
        <w:t>egulatory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C</w:t>
      </w:r>
      <w:r w:rsidRPr="00D47B45">
        <w:rPr>
          <w:rFonts w:asciiTheme="minorHAnsi" w:hAnsiTheme="minorHAnsi"/>
          <w:color w:val="222222"/>
          <w:sz w:val="12"/>
          <w:shd w:val="clear" w:color="auto" w:fill="FFFFFF"/>
        </w:rPr>
        <w:t>ommission,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does an outstanding job at regulating</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public health and safety for existing plants in a slow/no-growth market that is built around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 xml:space="preserve">a single technology. It </w:t>
      </w:r>
      <w:r w:rsidRPr="00CF310D">
        <w:rPr>
          <w:rStyle w:val="StyleBoldUnderline"/>
          <w:rFonts w:asciiTheme="minorHAnsi" w:hAnsiTheme="minorHAnsi"/>
          <w:highlight w:val="cyan"/>
        </w:rPr>
        <w:t>is not built to regulate a technologically diverse</w:t>
      </w:r>
      <w:r w:rsidRPr="00CF310D">
        <w:rPr>
          <w:rStyle w:val="StyleBoldUnderline"/>
          <w:rFonts w:asciiTheme="minorHAnsi" w:hAnsiTheme="minorHAnsi"/>
          <w:highlight w:val="yellow"/>
        </w:rPr>
        <w:t xml:space="preserve">, growing nuclear </w:t>
      </w:r>
      <w:r w:rsidRPr="00CF310D">
        <w:rPr>
          <w:rStyle w:val="StyleBoldUnderline"/>
          <w:rFonts w:asciiTheme="minorHAnsi" w:hAnsiTheme="minorHAnsi"/>
          <w:highlight w:val="cyan"/>
        </w:rPr>
        <w:t>industry</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Waste management.</w:t>
      </w:r>
      <w:proofErr w:type="gramEnd"/>
      <w:r w:rsidRPr="00D47B45">
        <w:rPr>
          <w:rFonts w:asciiTheme="minorHAnsi" w:hAnsiTheme="minorHAnsi"/>
          <w:color w:val="222222"/>
          <w:sz w:val="12"/>
          <w:shd w:val="clear" w:color="auto" w:fill="FFFFFF"/>
        </w:rPr>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nuclear power—despite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much </w:t>
      </w:r>
      <w:r w:rsidRPr="00CF310D">
        <w:rPr>
          <w:rStyle w:val="StyleBoldUnderline"/>
          <w:rFonts w:asciiTheme="minorHAnsi" w:hAnsiTheme="minorHAnsi"/>
          <w:highlight w:val="yellow"/>
        </w:rPr>
        <w:t>adversity—has proved to be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much more than</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a survivor</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The right</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policy reforms</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today</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will open up markets to</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 xml:space="preserve">more </w:t>
      </w:r>
      <w:r w:rsidRPr="00CF310D">
        <w:rPr>
          <w:rStyle w:val="StyleBoldUnderline"/>
          <w:rFonts w:asciiTheme="minorHAnsi" w:hAnsiTheme="minorHAnsi"/>
          <w:highlight w:val="yellow"/>
        </w:rPr>
        <w:t>abundant</w:t>
      </w:r>
      <w:r w:rsidRPr="00CF310D">
        <w:rPr>
          <w:rStyle w:val="StyleBoldUnderline"/>
          <w:rFonts w:asciiTheme="minorHAnsi" w:hAnsiTheme="minorHAnsi"/>
        </w:rPr>
        <w:t>, more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affordable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and even safer</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nuclear energy</w:t>
      </w:r>
      <w:r w:rsidRPr="00CF310D">
        <w:rPr>
          <w:rFonts w:asciiTheme="minorHAnsi" w:hAnsiTheme="minorHAnsi"/>
          <w:b/>
          <w:color w:val="222222"/>
          <w:sz w:val="24"/>
          <w:highlight w:val="yellow"/>
          <w:u w:val="single"/>
          <w:shd w:val="clear" w:color="auto" w:fill="FFFFFF"/>
        </w:rPr>
        <w:t>.</w:t>
      </w:r>
      <w:r w:rsidRPr="00CF310D">
        <w:rPr>
          <w:rFonts w:asciiTheme="minorHAnsi" w:hAnsiTheme="minorHAnsi"/>
          <w:b/>
          <w:color w:val="222222"/>
          <w:sz w:val="24"/>
          <w:u w:val="single"/>
          <w:shd w:val="clear" w:color="auto" w:fill="FFFFFF"/>
        </w:rPr>
        <w:t xml:space="preserve"> </w:t>
      </w:r>
    </w:p>
    <w:p w14:paraId="274957CB" w14:textId="77777777" w:rsidR="0007087E" w:rsidRPr="00C60D3E" w:rsidRDefault="0007087E" w:rsidP="0007087E">
      <w:pPr>
        <w:pStyle w:val="Heading4"/>
        <w:rPr>
          <w:rFonts w:asciiTheme="minorHAnsi" w:hAnsiTheme="minorHAnsi" w:cstheme="minorHAnsi"/>
          <w:szCs w:val="26"/>
        </w:rPr>
      </w:pPr>
      <w:r w:rsidRPr="00C60D3E">
        <w:rPr>
          <w:rFonts w:asciiTheme="minorHAnsi" w:hAnsiTheme="minorHAnsi" w:cstheme="minorHAnsi"/>
          <w:szCs w:val="26"/>
        </w:rPr>
        <w:t>The plan allows for SMR investment as a hedge against price spikes</w:t>
      </w:r>
    </w:p>
    <w:p w14:paraId="43B9CAB5" w14:textId="77777777" w:rsidR="0007087E" w:rsidRPr="00CF310D" w:rsidRDefault="0007087E" w:rsidP="0007087E">
      <w:pPr>
        <w:rPr>
          <w:sz w:val="12"/>
        </w:rPr>
      </w:pPr>
      <w:proofErr w:type="spellStart"/>
      <w:r w:rsidRPr="00BB02DC">
        <w:rPr>
          <w:rStyle w:val="StyleStyleBold12pt"/>
          <w:szCs w:val="26"/>
        </w:rPr>
        <w:t>Rosner</w:t>
      </w:r>
      <w:proofErr w:type="spellEnd"/>
      <w:r w:rsidRPr="00BB02DC">
        <w:rPr>
          <w:rStyle w:val="StyleStyleBold12pt"/>
          <w:szCs w:val="26"/>
        </w:rPr>
        <w:t xml:space="preserve"> &amp; Goldberg</w:t>
      </w:r>
      <w:r w:rsidRPr="00482744">
        <w:rPr>
          <w:rStyle w:val="StyleStyleBold12pt"/>
          <w:rFonts w:asciiTheme="minorHAnsi" w:hAnsiTheme="minorHAnsi" w:cstheme="minorHAnsi"/>
          <w:szCs w:val="26"/>
        </w:rPr>
        <w:t>,</w:t>
      </w:r>
      <w:r w:rsidRPr="00CF310D">
        <w:rPr>
          <w:sz w:val="12"/>
        </w:rPr>
        <w:t xml:space="preserve"> Physics Prof @ U Chicago, </w:t>
      </w:r>
      <w:r w:rsidRPr="00BB02DC">
        <w:rPr>
          <w:rStyle w:val="StyleStyleBold12pt"/>
          <w:szCs w:val="26"/>
        </w:rPr>
        <w:t>’11</w:t>
      </w:r>
    </w:p>
    <w:p w14:paraId="49A251ED" w14:textId="77777777" w:rsidR="0007087E" w:rsidRPr="00CF310D" w:rsidRDefault="0007087E" w:rsidP="0007087E">
      <w:pPr>
        <w:rPr>
          <w:sz w:val="12"/>
        </w:rPr>
      </w:pPr>
      <w:r w:rsidRPr="00CF310D">
        <w:rPr>
          <w:sz w:val="12"/>
        </w:rPr>
        <w:t xml:space="preserve">[Robert </w:t>
      </w:r>
      <w:proofErr w:type="spellStart"/>
      <w:r w:rsidRPr="00CF310D">
        <w:rPr>
          <w:sz w:val="12"/>
        </w:rPr>
        <w:t>Rosner</w:t>
      </w:r>
      <w:proofErr w:type="spellEnd"/>
      <w:r w:rsidRPr="00CF310D">
        <w:rPr>
          <w:sz w:val="12"/>
        </w:rPr>
        <w:t xml:space="preserve">, William E. </w:t>
      </w:r>
      <w:proofErr w:type="spellStart"/>
      <w:r w:rsidRPr="00CF310D">
        <w:rPr>
          <w:sz w:val="12"/>
        </w:rPr>
        <w:t>Wrather</w:t>
      </w:r>
      <w:proofErr w:type="spellEnd"/>
      <w:r w:rsidRPr="00CF310D">
        <w:rPr>
          <w:sz w:val="12"/>
        </w:rPr>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732DD892" w14:textId="77777777" w:rsidR="0007087E" w:rsidRPr="00CF310D" w:rsidRDefault="0007087E" w:rsidP="0007087E">
      <w:pPr>
        <w:rPr>
          <w:rStyle w:val="Emphasis"/>
          <w:rFonts w:asciiTheme="minorHAnsi" w:hAnsiTheme="minorHAnsi"/>
        </w:rPr>
      </w:pPr>
      <w:r w:rsidRPr="00CF310D">
        <w:rPr>
          <w:rFonts w:asciiTheme="minorHAnsi" w:hAnsiTheme="minorHAnsi" w:cstheme="minorHAnsi"/>
          <w:sz w:val="12"/>
          <w:szCs w:val="12"/>
        </w:rPr>
        <w:t xml:space="preserve">In both the 2004 Chicago Study and the </w:t>
      </w:r>
      <w:r w:rsidRPr="00F15FC5">
        <w:rPr>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CF310D">
        <w:rPr>
          <w:rStyle w:val="StyleBoldUnderline"/>
          <w:rFonts w:asciiTheme="minorHAnsi" w:hAnsiTheme="minorHAnsi" w:cstheme="minorHAnsi"/>
        </w:rPr>
        <w:t xml:space="preserve"> </w:t>
      </w:r>
      <w:r w:rsidRPr="00CF310D">
        <w:rPr>
          <w:rStyle w:val="StyleBoldUnderline"/>
          <w:rFonts w:asciiTheme="minorHAnsi" w:hAnsiTheme="minorHAnsi"/>
          <w:highlight w:val="cyan"/>
        </w:rPr>
        <w:t>While</w:t>
      </w:r>
      <w:r w:rsidRPr="00CF310D">
        <w:rPr>
          <w:rStyle w:val="StyleBoldUnderline"/>
          <w:rFonts w:asciiTheme="minorHAnsi" w:hAnsiTheme="minorHAnsi" w:cstheme="minorHAnsi"/>
        </w:rPr>
        <w:t xml:space="preserve"> the current outlook calls for domestic natural gas supplies to be robust and </w:t>
      </w:r>
      <w:r w:rsidRPr="00CF310D">
        <w:rPr>
          <w:rStyle w:val="StyleBoldUnderline"/>
          <w:rFonts w:asciiTheme="minorHAnsi" w:hAnsiTheme="minorHAnsi"/>
          <w:highlight w:val="cyan"/>
        </w:rPr>
        <w:t>prices</w:t>
      </w:r>
      <w:r w:rsidRPr="00CF310D">
        <w:rPr>
          <w:rStyle w:val="StyleBoldUnderline"/>
          <w:rFonts w:asciiTheme="minorHAnsi" w:hAnsiTheme="minorHAnsi" w:cstheme="minorHAnsi"/>
        </w:rPr>
        <w:t xml:space="preserve"> to </w:t>
      </w:r>
      <w:r w:rsidRPr="00CF310D">
        <w:rPr>
          <w:rStyle w:val="StyleBoldUnderline"/>
          <w:rFonts w:asciiTheme="minorHAnsi" w:hAnsiTheme="minorHAnsi"/>
          <w:highlight w:val="cyan"/>
        </w:rPr>
        <w:t xml:space="preserve">remain </w:t>
      </w:r>
      <w:r w:rsidRPr="00CF310D">
        <w:rPr>
          <w:rStyle w:val="StyleBoldUnderline"/>
          <w:rFonts w:asciiTheme="minorHAnsi" w:hAnsiTheme="minorHAnsi"/>
          <w:highlight w:val="yellow"/>
        </w:rPr>
        <w:t xml:space="preserve">relatively </w:t>
      </w:r>
      <w:r w:rsidRPr="00CF310D">
        <w:rPr>
          <w:rStyle w:val="StyleBoldUnderline"/>
          <w:rFonts w:asciiTheme="minorHAnsi" w:hAnsiTheme="minorHAnsi"/>
          <w:highlight w:val="cyan"/>
        </w:rPr>
        <w:t>stable</w:t>
      </w:r>
      <w:r w:rsidRPr="00CF310D">
        <w:rPr>
          <w:rStyle w:val="StyleBoldUnderline"/>
          <w:rFonts w:asciiTheme="minorHAnsi" w:hAnsiTheme="minorHAnsi" w:cstheme="minorHAnsi"/>
        </w:rPr>
        <w:t xml:space="preserve">, natural gas markets remain subject to volatility. Two </w:t>
      </w:r>
      <w:r w:rsidRPr="00CF310D">
        <w:rPr>
          <w:rStyle w:val="StyleBoldUnderline"/>
          <w:rFonts w:asciiTheme="minorHAnsi" w:hAnsiTheme="minorHAnsi"/>
          <w:highlight w:val="cyan"/>
        </w:rPr>
        <w:t>perturbations could</w:t>
      </w:r>
      <w:r w:rsidRPr="00CF310D">
        <w:rPr>
          <w:rStyle w:val="StyleBoldUnderline"/>
          <w:rFonts w:asciiTheme="minorHAnsi" w:hAnsiTheme="minorHAnsi"/>
          <w:highlight w:val="yellow"/>
        </w:rPr>
        <w:t xml:space="preserve"> occur that</w:t>
      </w:r>
      <w:r w:rsidRPr="00CF310D">
        <w:rPr>
          <w:rStyle w:val="StyleBoldUnderline"/>
          <w:rFonts w:asciiTheme="minorHAnsi" w:hAnsiTheme="minorHAnsi" w:cstheme="minorHAnsi"/>
        </w:rPr>
        <w:t xml:space="preserve"> might </w:t>
      </w:r>
      <w:r w:rsidRPr="00CF310D">
        <w:rPr>
          <w:rStyle w:val="StyleBoldUnderline"/>
          <w:rFonts w:asciiTheme="minorHAnsi" w:hAnsiTheme="minorHAnsi"/>
          <w:highlight w:val="cyan"/>
        </w:rPr>
        <w:t xml:space="preserve">cause </w:t>
      </w:r>
      <w:r w:rsidRPr="002038BE">
        <w:rPr>
          <w:rStyle w:val="StyleBoldUnderline"/>
          <w:rFonts w:asciiTheme="minorHAnsi" w:hAnsiTheme="minorHAnsi"/>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cstheme="minorHAnsi"/>
        </w:rPr>
        <w:t xml:space="preserve"> prices </w:t>
      </w:r>
      <w:r w:rsidRPr="00CF310D">
        <w:rPr>
          <w:rStyle w:val="StyleBoldUnderline"/>
          <w:rFonts w:asciiTheme="minorHAnsi" w:hAnsiTheme="minorHAnsi"/>
          <w:highlight w:val="cyan"/>
        </w:rPr>
        <w:t>to spike</w:t>
      </w:r>
      <w:r w:rsidRPr="00CF310D">
        <w:rPr>
          <w:rFonts w:asciiTheme="minorHAnsi" w:hAnsiTheme="minorHAnsi" w:cstheme="minorHAnsi"/>
          <w:sz w:val="12"/>
          <w:szCs w:val="12"/>
        </w:rPr>
        <w:t xml:space="preserve"> – </w:t>
      </w:r>
      <w:r w:rsidRPr="00CF310D">
        <w:rPr>
          <w:rStyle w:val="StyleBoldUnderline"/>
          <w:rFonts w:asciiTheme="minorHAnsi" w:hAnsiTheme="minorHAnsi"/>
          <w:highlight w:val="yellow"/>
        </w:rPr>
        <w:t xml:space="preserve">pricing </w:t>
      </w:r>
      <w:r w:rsidRPr="00CF310D">
        <w:rPr>
          <w:rStyle w:val="StyleBoldUnderline"/>
          <w:rFonts w:asciiTheme="minorHAnsi" w:hAnsiTheme="minorHAnsi" w:cstheme="minorHAnsi"/>
        </w:rPr>
        <w:t xml:space="preserve">natural gas </w:t>
      </w:r>
      <w:r w:rsidRPr="00CF310D">
        <w:rPr>
          <w:rStyle w:val="StyleBoldUnderline"/>
          <w:rFonts w:asciiTheme="minorHAnsi" w:hAnsiTheme="minorHAnsi"/>
          <w:highlight w:val="yellow"/>
        </w:rPr>
        <w:t xml:space="preserve">to its oil equivalent due to an emerging export market for </w:t>
      </w:r>
      <w:r w:rsidRPr="00CF310D">
        <w:rPr>
          <w:rStyle w:val="StyleBoldUnderline"/>
          <w:rFonts w:asciiTheme="minorHAnsi" w:hAnsiTheme="minorHAnsi" w:cstheme="minorHAnsi"/>
        </w:rPr>
        <w:t xml:space="preserve">natural </w:t>
      </w:r>
      <w:r w:rsidRPr="00CF310D">
        <w:rPr>
          <w:rStyle w:val="StyleBoldUnderline"/>
          <w:rFonts w:asciiTheme="minorHAnsi" w:hAnsiTheme="minorHAnsi"/>
          <w:highlight w:val="yellow"/>
        </w:rPr>
        <w:t>gas and shortfalls in</w:t>
      </w:r>
      <w:r w:rsidRPr="00CF310D">
        <w:rPr>
          <w:rStyle w:val="StyleBoldUnderline"/>
          <w:rFonts w:asciiTheme="minorHAnsi" w:hAnsiTheme="minorHAnsi" w:cstheme="minorHAnsi"/>
        </w:rPr>
        <w:t xml:space="preserve"> the realization of </w:t>
      </w:r>
      <w:r w:rsidRPr="00CF310D">
        <w:rPr>
          <w:rStyle w:val="StyleBoldUnderline"/>
          <w:rFonts w:asciiTheme="minorHAnsi" w:hAnsiTheme="minorHAnsi"/>
          <w:highlight w:val="yellow"/>
        </w:rPr>
        <w:t>expected supply</w:t>
      </w:r>
      <w:r w:rsidRPr="00CF310D">
        <w:rPr>
          <w:rStyle w:val="StyleBoldUnderline"/>
          <w:rFonts w:asciiTheme="minorHAnsi" w:hAnsiTheme="minorHAnsi" w:cstheme="minorHAnsi"/>
        </w:rPr>
        <w:t xml:space="preserve"> additions from shale gas.</w:t>
      </w:r>
      <w:r w:rsidRPr="00CF310D">
        <w:rPr>
          <w:rFonts w:asciiTheme="minorHAnsi" w:hAnsiTheme="minorHAnsi" w:cstheme="minorHAnsi"/>
          <w:sz w:val="12"/>
          <w:szCs w:val="12"/>
        </w:rPr>
        <w:t xml:space="preserve"> The study team plans to address these issues in greater detail in a future paper. Note that </w:t>
      </w:r>
      <w:r w:rsidRPr="00CF310D">
        <w:rPr>
          <w:rStyle w:val="StyleBoldUnderline"/>
          <w:rFonts w:asciiTheme="minorHAnsi" w:hAnsiTheme="minorHAnsi"/>
          <w:highlight w:val="yellow"/>
        </w:rPr>
        <w:t>the natural gas market has experienced</w:t>
      </w:r>
      <w:r w:rsidRPr="00CF310D">
        <w:rPr>
          <w:rStyle w:val="StyleBoldUnderline"/>
          <w:rFonts w:asciiTheme="minorHAnsi" w:hAnsiTheme="minorHAnsi" w:cstheme="minorHAnsi"/>
        </w:rPr>
        <w:t xml:space="preserve"> at least </w:t>
      </w:r>
      <w:r w:rsidRPr="00CF310D">
        <w:rPr>
          <w:rStyle w:val="StyleBoldUnderline"/>
          <w:rFonts w:asciiTheme="minorHAnsi" w:hAnsiTheme="minorHAnsi"/>
          <w:highlight w:val="yellow"/>
        </w:rPr>
        <w:t>four</w:t>
      </w:r>
      <w:r w:rsidRPr="00CF310D">
        <w:rPr>
          <w:rStyle w:val="StyleBoldUnderline"/>
          <w:rFonts w:asciiTheme="minorHAnsi" w:hAnsiTheme="minorHAnsi" w:cstheme="minorHAnsi"/>
        </w:rPr>
        <w:t xml:space="preserve"> price </w:t>
      </w:r>
      <w:r w:rsidRPr="00CF310D">
        <w:rPr>
          <w:rStyle w:val="StyleBoldUnderline"/>
          <w:rFonts w:asciiTheme="minorHAnsi" w:hAnsiTheme="minorHAnsi"/>
          <w:highlight w:val="yellow"/>
        </w:rPr>
        <w:t>spikes in the last 10 years.</w:t>
      </w:r>
      <w:r w:rsidRPr="00CF310D">
        <w:rPr>
          <w:rFonts w:asciiTheme="minorHAnsi" w:hAnsiTheme="minorHAnsi" w:cstheme="minorHAnsi"/>
          <w:sz w:val="12"/>
          <w:szCs w:val="12"/>
        </w:rPr>
        <w:t xml:space="preserve">13 </w:t>
      </w:r>
      <w:r w:rsidRPr="00CF310D">
        <w:rPr>
          <w:rStyle w:val="StyleBoldUnderline"/>
          <w:rFonts w:asciiTheme="minorHAnsi" w:hAnsiTheme="minorHAnsi"/>
          <w:highlight w:val="yellow"/>
        </w:rPr>
        <w:t xml:space="preserve">In recent work of Dr. </w:t>
      </w:r>
      <w:proofErr w:type="spellStart"/>
      <w:r w:rsidRPr="00CF310D">
        <w:rPr>
          <w:rStyle w:val="StyleBoldUnderline"/>
          <w:rFonts w:asciiTheme="minorHAnsi" w:hAnsiTheme="minorHAnsi"/>
          <w:highlight w:val="yellow"/>
        </w:rPr>
        <w:t>Rothwell</w:t>
      </w:r>
      <w:proofErr w:type="spellEnd"/>
      <w:r w:rsidRPr="00CF310D">
        <w:rPr>
          <w:rStyle w:val="StyleBoldUnderline"/>
          <w:rFonts w:asciiTheme="minorHAnsi" w:hAnsiTheme="minorHAnsi" w:cstheme="minorHAnsi"/>
        </w:rPr>
        <w:t xml:space="preserve"> (Stanford University), </w:t>
      </w:r>
      <w:r w:rsidRPr="00CF310D">
        <w:rPr>
          <w:rStyle w:val="StyleBoldUnderline"/>
          <w:rFonts w:asciiTheme="minorHAnsi" w:hAnsiTheme="minorHAnsi"/>
          <w:highlight w:val="yellow"/>
        </w:rPr>
        <w:t xml:space="preserve">the uncertainty of future natural gas prices was captured </w:t>
      </w:r>
      <w:r w:rsidRPr="00CF310D">
        <w:rPr>
          <w:rStyle w:val="StyleBoldUnderline"/>
          <w:rFonts w:asciiTheme="minorHAnsi" w:hAnsiTheme="minorHAnsi" w:cstheme="minorHAnsi"/>
        </w:rPr>
        <w:t xml:space="preserve">in the range of estimates of the </w:t>
      </w:r>
      <w:proofErr w:type="spellStart"/>
      <w:r w:rsidRPr="00CF310D">
        <w:rPr>
          <w:rStyle w:val="StyleBoldUnderline"/>
          <w:rFonts w:asciiTheme="minorHAnsi" w:hAnsiTheme="minorHAnsi" w:cstheme="minorHAnsi"/>
        </w:rPr>
        <w:t>levelized</w:t>
      </w:r>
      <w:proofErr w:type="spellEnd"/>
      <w:r w:rsidRPr="00CF310D">
        <w:rPr>
          <w:rStyle w:val="StyleBoldUnderline"/>
          <w:rFonts w:asciiTheme="minorHAnsi" w:hAnsiTheme="minorHAnsi" w:cstheme="minorHAnsi"/>
        </w:rPr>
        <w:t xml:space="preserve"> cost of electricity.</w:t>
      </w:r>
      <w:r w:rsidRPr="00CF310D">
        <w:rPr>
          <w:rFonts w:asciiTheme="minorHAnsi" w:hAnsiTheme="minorHAnsi" w:cstheme="minorHAnsi"/>
          <w:sz w:val="12"/>
          <w:szCs w:val="12"/>
        </w:rPr>
        <w:t xml:space="preserve">14 </w:t>
      </w:r>
      <w:r w:rsidRPr="00CF310D">
        <w:rPr>
          <w:rStyle w:val="StyleBoldUnderline"/>
          <w:rFonts w:asciiTheme="minorHAnsi" w:hAnsiTheme="minorHAnsi" w:cstheme="minorHAnsi"/>
        </w:rPr>
        <w:t xml:space="preserve">Dr. </w:t>
      </w:r>
      <w:proofErr w:type="spellStart"/>
      <w:r w:rsidRPr="00CF310D">
        <w:rPr>
          <w:rStyle w:val="StyleBoldUnderline"/>
          <w:rFonts w:asciiTheme="minorHAnsi" w:hAnsiTheme="minorHAnsi"/>
          <w:highlight w:val="cyan"/>
        </w:rPr>
        <w:t>Rothwell</w:t>
      </w:r>
      <w:proofErr w:type="spellEnd"/>
      <w:r w:rsidRPr="00CF310D">
        <w:rPr>
          <w:rStyle w:val="StyleBoldUnderline"/>
          <w:rFonts w:asciiTheme="minorHAnsi" w:hAnsiTheme="minorHAnsi"/>
          <w:highlight w:val="cyan"/>
        </w:rPr>
        <w:t xml:space="preserve"> found </w:t>
      </w:r>
      <w:r w:rsidRPr="00CF310D">
        <w:rPr>
          <w:rStyle w:val="StyleBoldUnderline"/>
          <w:rFonts w:asciiTheme="minorHAnsi" w:hAnsiTheme="minorHAnsi" w:cstheme="minorHAnsi"/>
        </w:rPr>
        <w:t xml:space="preserve">that there are </w:t>
      </w:r>
      <w:r w:rsidRPr="00CF310D">
        <w:rPr>
          <w:rStyle w:val="StyleBoldUnderline"/>
          <w:rFonts w:asciiTheme="minorHAnsi" w:hAnsiTheme="minorHAnsi"/>
          <w:highlight w:val="cyan"/>
        </w:rPr>
        <w:t xml:space="preserve">opportunities for nuclear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lastRenderedPageBreak/>
        <w:t xml:space="preserve">competitiveness – when </w:t>
      </w:r>
      <w:r w:rsidRPr="00CF310D">
        <w:rPr>
          <w:rStyle w:val="Emphasis"/>
          <w:rFonts w:asciiTheme="minorHAnsi" w:hAnsiTheme="minorHAnsi"/>
          <w:highlight w:val="cyan"/>
        </w:rPr>
        <w:t>decision makers require</w:t>
      </w:r>
      <w:r w:rsidRPr="00CF310D">
        <w:rPr>
          <w:rStyle w:val="Emphasis"/>
          <w:rFonts w:asciiTheme="minorHAnsi" w:hAnsiTheme="minorHAnsi"/>
          <w:highlight w:val="yellow"/>
        </w:rPr>
        <w:t xml:space="preserve"> high </w:t>
      </w:r>
      <w:r w:rsidRPr="00CF310D">
        <w:rPr>
          <w:rStyle w:val="Emphasis"/>
          <w:rFonts w:asciiTheme="minorHAnsi" w:hAnsiTheme="minorHAnsi"/>
          <w:highlight w:val="cyan"/>
        </w:rPr>
        <w:t>confidence</w:t>
      </w:r>
      <w:r w:rsidRPr="00CF310D">
        <w:rPr>
          <w:rFonts w:asciiTheme="minorHAnsi" w:hAnsiTheme="minorHAnsi" w:cstheme="minorHAnsi"/>
          <w:sz w:val="12"/>
          <w:szCs w:val="12"/>
        </w:rPr>
        <w:t xml:space="preserve"> that </w:t>
      </w:r>
      <w:r w:rsidRPr="00CF310D">
        <w:rPr>
          <w:rStyle w:val="Emphasis"/>
          <w:rFonts w:asciiTheme="minorHAnsi" w:hAnsiTheme="minorHAnsi" w:cstheme="minorHAnsi"/>
          <w:highlight w:val="cyan"/>
        </w:rPr>
        <w:t xml:space="preserve">their </w:t>
      </w:r>
      <w:r w:rsidRPr="00CF310D">
        <w:rPr>
          <w:rStyle w:val="Emphasis"/>
          <w:rFonts w:asciiTheme="minorHAnsi" w:hAnsiTheme="minorHAnsi"/>
          <w:highlight w:val="cyan"/>
        </w:rPr>
        <w:t>investments are competitive</w:t>
      </w:r>
      <w:r w:rsidRPr="00CF310D">
        <w:rPr>
          <w:rFonts w:asciiTheme="minorHAnsi" w:hAnsiTheme="minorHAnsi" w:cstheme="minorHAnsi"/>
          <w:sz w:val="12"/>
          <w:szCs w:val="12"/>
        </w:rPr>
        <w:t xml:space="preserve"> relative to other supply options. The study team further understands that this is priced into the weighted-average cost of capital (WACC). In Dr. </w:t>
      </w:r>
      <w:proofErr w:type="spellStart"/>
      <w:r w:rsidRPr="00CF310D">
        <w:rPr>
          <w:rFonts w:asciiTheme="minorHAnsi" w:hAnsiTheme="minorHAnsi" w:cstheme="minorHAnsi"/>
          <w:sz w:val="12"/>
          <w:szCs w:val="12"/>
        </w:rPr>
        <w:t>Rothwell’s</w:t>
      </w:r>
      <w:proofErr w:type="spellEnd"/>
      <w:r w:rsidRPr="00CF310D">
        <w:rPr>
          <w:rFonts w:asciiTheme="minorHAnsi" w:hAnsiTheme="minorHAnsi" w:cstheme="minorHAnsi"/>
          <w:sz w:val="12"/>
          <w:szCs w:val="12"/>
        </w:rPr>
        <w:t xml:space="preserve"> work, a variable risk premium was used for comparing GW-scale plants with natural gas-fired plants.15 </w:t>
      </w:r>
      <w:proofErr w:type="gramStart"/>
      <w:r w:rsidRPr="00CF310D">
        <w:rPr>
          <w:rFonts w:asciiTheme="minorHAnsi" w:hAnsiTheme="minorHAnsi" w:cstheme="minorHAnsi"/>
          <w:sz w:val="12"/>
          <w:szCs w:val="12"/>
        </w:rPr>
        <w:t>The</w:t>
      </w:r>
      <w:proofErr w:type="gramEnd"/>
      <w:r w:rsidRPr="00CF310D">
        <w:rPr>
          <w:rFonts w:asciiTheme="minorHAnsi" w:hAnsiTheme="minorHAnsi" w:cstheme="minorHAnsi"/>
          <w:sz w:val="12"/>
          <w:szCs w:val="12"/>
        </w:rPr>
        <w:t xml:space="preserv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w:t>
      </w:r>
      <w:proofErr w:type="gramStart"/>
      <w:r w:rsidRPr="00CF310D">
        <w:rPr>
          <w:rFonts w:asciiTheme="minorHAnsi" w:hAnsiTheme="minorHAnsi" w:cstheme="minorHAnsi"/>
          <w:sz w:val="12"/>
          <w:szCs w:val="12"/>
        </w:rPr>
        <w:t>Also, Moody’s estimates that (</w:t>
      </w:r>
      <w:proofErr w:type="spellStart"/>
      <w:r w:rsidRPr="00CF310D">
        <w:rPr>
          <w:rFonts w:asciiTheme="minorHAnsi" w:hAnsiTheme="minorHAnsi" w:cstheme="minorHAnsi"/>
          <w:sz w:val="12"/>
          <w:szCs w:val="12"/>
        </w:rPr>
        <w:t>i</w:t>
      </w:r>
      <w:proofErr w:type="spellEnd"/>
      <w:r w:rsidRPr="00CF310D">
        <w:rPr>
          <w:rFonts w:asciiTheme="minorHAnsi" w:hAnsiTheme="minorHAnsi" w:cstheme="minorHAnsi"/>
          <w:sz w:val="12"/>
          <w:szCs w:val="12"/>
        </w:rPr>
        <w:t>) financial strength metrics for both regulated and unregulated utilities (such as cash-to-debt flow ratios) and (ii) cash flow predictability for unregulated utilities are significant factors in its rating methodology (see Table 1).</w:t>
      </w:r>
      <w:proofErr w:type="gramEnd"/>
      <w:r w:rsidRPr="00CF310D">
        <w:rPr>
          <w:rFonts w:asciiTheme="minorHAnsi" w:hAnsiTheme="minorHAnsi" w:cstheme="minorHAnsi"/>
          <w:sz w:val="12"/>
          <w:szCs w:val="12"/>
        </w:rPr>
        <w:t xml:space="preserve">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w:t>
      </w:r>
      <w:proofErr w:type="gramStart"/>
      <w:r w:rsidRPr="00CF310D">
        <w:rPr>
          <w:rFonts w:asciiTheme="minorHAnsi" w:hAnsiTheme="minorHAnsi" w:cstheme="minorHAnsi"/>
          <w:sz w:val="12"/>
          <w:szCs w:val="12"/>
        </w:rPr>
        <w:t>,20</w:t>
      </w:r>
      <w:proofErr w:type="gramEnd"/>
      <w:r w:rsidRPr="00CF310D">
        <w:rPr>
          <w:rFonts w:asciiTheme="minorHAnsi" w:hAnsiTheme="minorHAnsi" w:cstheme="minorHAnsi"/>
          <w:sz w:val="12"/>
          <w:szCs w:val="12"/>
        </w:rPr>
        <w:t xml:space="preserve">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w:t>
      </w:r>
      <w:proofErr w:type="gramStart"/>
      <w:r w:rsidRPr="00CF310D">
        <w:rPr>
          <w:rFonts w:asciiTheme="minorHAnsi" w:hAnsiTheme="minorHAnsi" w:cstheme="minorHAnsi"/>
          <w:sz w:val="12"/>
          <w:szCs w:val="12"/>
        </w:rPr>
        <w:t>,24</w:t>
      </w:r>
      <w:proofErr w:type="gramEnd"/>
      <w:r w:rsidRPr="00CF310D">
        <w:rPr>
          <w:rFonts w:asciiTheme="minorHAnsi" w:hAnsiTheme="minorHAnsi" w:cstheme="minorHAnsi"/>
          <w:sz w:val="12"/>
          <w:szCs w:val="12"/>
        </w:rPr>
        <w:t xml:space="preserve"> </w:t>
      </w:r>
      <w:r w:rsidRPr="00CF310D">
        <w:rPr>
          <w:rStyle w:val="StyleBoldUnderline"/>
          <w:rFonts w:asciiTheme="minorHAnsi" w:hAnsiTheme="minorHAnsi"/>
          <w:highlight w:val="yellow"/>
        </w:rPr>
        <w:t xml:space="preserve">SMRs </w:t>
      </w:r>
      <w:r w:rsidRPr="00CF310D">
        <w:rPr>
          <w:rStyle w:val="StyleBoldUnderline"/>
          <w:rFonts w:asciiTheme="minorHAnsi" w:hAnsiTheme="minorHAnsi" w:cstheme="minorHAnsi"/>
        </w:rPr>
        <w:t xml:space="preserve">could potentially </w:t>
      </w:r>
      <w:r w:rsidRPr="00CF310D">
        <w:rPr>
          <w:rStyle w:val="StyleBoldUnderline"/>
          <w:rFonts w:asciiTheme="minorHAnsi" w:hAnsiTheme="minorHAnsi"/>
          <w:highlight w:val="yellow"/>
        </w:rPr>
        <w:t xml:space="preserve">mitigate </w:t>
      </w:r>
      <w:r w:rsidRPr="00CF310D">
        <w:rPr>
          <w:rStyle w:val="StyleBoldUnderline"/>
          <w:rFonts w:asciiTheme="minorHAnsi" w:hAnsiTheme="minorHAnsi" w:cstheme="minorHAnsi"/>
        </w:rPr>
        <w:t xml:space="preserve">such a </w:t>
      </w:r>
      <w:r w:rsidRPr="00CF310D">
        <w:rPr>
          <w:rStyle w:val="StyleBoldUnderline"/>
          <w:rFonts w:asciiTheme="minorHAnsi" w:hAnsiTheme="minorHAnsi"/>
          <w:highlight w:val="yellow"/>
        </w:rPr>
        <w:t xml:space="preserve">risk </w:t>
      </w:r>
      <w:r w:rsidRPr="00CF310D">
        <w:rPr>
          <w:rStyle w:val="StyleBoldUnderline"/>
          <w:rFonts w:asciiTheme="minorHAnsi" w:hAnsiTheme="minorHAnsi" w:cstheme="minorHAnsi"/>
        </w:rPr>
        <w:t xml:space="preserve">in several ways. First, </w:t>
      </w:r>
      <w:r w:rsidRPr="00CF310D">
        <w:rPr>
          <w:rStyle w:val="StyleBoldUnderline"/>
          <w:rFonts w:asciiTheme="minorHAnsi" w:hAnsiTheme="minorHAnsi"/>
          <w:highlight w:val="cyan"/>
        </w:rPr>
        <w:t xml:space="preserve">SMRs have lower </w:t>
      </w:r>
      <w:proofErr w:type="spellStart"/>
      <w:r w:rsidRPr="00CF310D">
        <w:rPr>
          <w:rStyle w:val="StyleBoldUnderline"/>
          <w:rFonts w:asciiTheme="minorHAnsi" w:hAnsiTheme="minorHAnsi"/>
          <w:highlight w:val="cyan"/>
        </w:rPr>
        <w:t>precompletion</w:t>
      </w:r>
      <w:proofErr w:type="spellEnd"/>
      <w:r w:rsidRPr="00CF310D">
        <w:rPr>
          <w:rStyle w:val="StyleBoldUnderline"/>
          <w:rFonts w:asciiTheme="minorHAnsi" w:hAnsiTheme="minorHAnsi"/>
          <w:highlight w:val="cyan"/>
        </w:rPr>
        <w:t xml:space="preserve"> risk due to shorter construction schedules</w:t>
      </w:r>
      <w:r w:rsidRPr="00CF310D">
        <w:rPr>
          <w:rFonts w:asciiTheme="minorHAnsi" w:hAnsiTheme="minorHAnsi"/>
          <w:sz w:val="12"/>
          <w:highlight w:val="cyan"/>
        </w:rPr>
        <w:t xml:space="preserve"> </w:t>
      </w:r>
      <w:r w:rsidRPr="00CF310D">
        <w:rPr>
          <w:rFonts w:asciiTheme="minorHAnsi" w:hAnsiTheme="minorHAnsi" w:cstheme="minorHAnsi"/>
          <w:sz w:val="12"/>
          <w:szCs w:val="12"/>
        </w:rPr>
        <w:t xml:space="preserve">(24-36 months as compared with 48 months). </w:t>
      </w:r>
      <w:r w:rsidRPr="00CF310D">
        <w:rPr>
          <w:rStyle w:val="StyleBoldUnderline"/>
          <w:rFonts w:asciiTheme="minorHAnsi" w:hAnsiTheme="minorHAnsi" w:cstheme="minorHAnsi"/>
        </w:rPr>
        <w:t xml:space="preserve">Second, </w:t>
      </w:r>
      <w:r w:rsidRPr="00CF310D">
        <w:rPr>
          <w:rStyle w:val="StyleBoldUnderline"/>
          <w:rFonts w:asciiTheme="minorHAnsi" w:hAnsiTheme="minorHAnsi"/>
          <w:highlight w:val="yellow"/>
        </w:rPr>
        <w:t xml:space="preserve">because of their smaller size, SMRs have </w:t>
      </w:r>
      <w:r w:rsidRPr="00CF310D">
        <w:rPr>
          <w:rStyle w:val="StyleBoldUnderline"/>
          <w:rFonts w:asciiTheme="minorHAnsi" w:hAnsiTheme="minorHAnsi"/>
          <w:highlight w:val="cyan"/>
        </w:rPr>
        <w:t xml:space="preserve">lower market risk because </w:t>
      </w:r>
      <w:r w:rsidRPr="00CF310D">
        <w:rPr>
          <w:rStyle w:val="StyleBoldUnderline"/>
          <w:rFonts w:asciiTheme="minorHAnsi" w:hAnsiTheme="minorHAnsi"/>
          <w:highlight w:val="yellow"/>
        </w:rPr>
        <w:t xml:space="preserve">there is significantly </w:t>
      </w:r>
      <w:r w:rsidRPr="00CF310D">
        <w:rPr>
          <w:rStyle w:val="StyleBoldUnderline"/>
          <w:rFonts w:asciiTheme="minorHAnsi" w:hAnsiTheme="minorHAnsi"/>
          <w:highlight w:val="cyan"/>
        </w:rPr>
        <w:t xml:space="preserve">less power </w:t>
      </w:r>
      <w:r w:rsidRPr="00CF310D">
        <w:rPr>
          <w:rStyle w:val="StyleBoldUnderline"/>
          <w:rFonts w:asciiTheme="minorHAnsi" w:hAnsiTheme="minorHAnsi"/>
          <w:highlight w:val="yellow"/>
        </w:rPr>
        <w:t xml:space="preserve">than </w:t>
      </w:r>
      <w:r w:rsidRPr="00CF310D">
        <w:rPr>
          <w:rStyle w:val="StyleBoldUnderline"/>
          <w:rFonts w:asciiTheme="minorHAnsi" w:hAnsiTheme="minorHAnsi"/>
          <w:highlight w:val="cyan"/>
        </w:rPr>
        <w:t xml:space="preserve">needs to be sold </w:t>
      </w:r>
      <w:r w:rsidRPr="00CF310D">
        <w:rPr>
          <w:rStyle w:val="StyleBoldUnderline"/>
          <w:rFonts w:asciiTheme="minorHAnsi" w:hAnsiTheme="minorHAnsi" w:cstheme="minorHAnsi"/>
        </w:rPr>
        <w:t xml:space="preserve">as compared with GW-level plants. Finally,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modular nature </w:t>
      </w:r>
      <w:r w:rsidRPr="00CF310D">
        <w:rPr>
          <w:rStyle w:val="StyleBoldUnderline"/>
          <w:rFonts w:asciiTheme="minorHAnsi" w:hAnsiTheme="minorHAnsi"/>
          <w:highlight w:val="yellow"/>
        </w:rPr>
        <w:t xml:space="preserve">of SMRs </w:t>
      </w:r>
      <w:r w:rsidRPr="00CF310D">
        <w:rPr>
          <w:rStyle w:val="StyleBoldUnderline"/>
          <w:rFonts w:asciiTheme="minorHAnsi" w:hAnsiTheme="minorHAnsi"/>
          <w:highlight w:val="cyan"/>
        </w:rPr>
        <w:t xml:space="preserve">affords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flexibility to build </w:t>
      </w:r>
      <w:r w:rsidRPr="00CF310D">
        <w:rPr>
          <w:rStyle w:val="StyleBoldUnderline"/>
          <w:rFonts w:asciiTheme="minorHAnsi" w:hAnsiTheme="minorHAnsi"/>
          <w:highlight w:val="yellow"/>
        </w:rPr>
        <w:t xml:space="preserve">capacity </w:t>
      </w:r>
      <w:r w:rsidRPr="00CF310D">
        <w:rPr>
          <w:rStyle w:val="StyleBoldUnderline"/>
          <w:rFonts w:asciiTheme="minorHAnsi" w:hAnsiTheme="minorHAnsi"/>
          <w:highlight w:val="cyan"/>
        </w:rPr>
        <w:t xml:space="preserve">on </w:t>
      </w:r>
      <w:r w:rsidRPr="00CF310D">
        <w:rPr>
          <w:rStyle w:val="StyleBoldUnderline"/>
          <w:rFonts w:asciiTheme="minorHAnsi" w:hAnsiTheme="minorHAnsi"/>
          <w:highlight w:val="yellow"/>
        </w:rPr>
        <w:t xml:space="preserve">an </w:t>
      </w:r>
      <w:r w:rsidRPr="00CF310D">
        <w:rPr>
          <w:rStyle w:val="StyleBoldUnderline"/>
          <w:rFonts w:asciiTheme="minorHAnsi" w:hAnsiTheme="minorHAnsi"/>
          <w:highlight w:val="cyan"/>
        </w:rPr>
        <w:t>as-needed basis. In the case of unsubsidized financing,</w:t>
      </w:r>
      <w:r w:rsidRPr="00CF310D">
        <w:rPr>
          <w:rStyle w:val="StyleBoldUnderline"/>
          <w:rFonts w:asciiTheme="minorHAnsi" w:hAnsiTheme="minorHAnsi" w:cstheme="minorHAnsi"/>
        </w:rPr>
        <w:t xml:space="preserve"> particularly relevant to merchant markets, </w:t>
      </w:r>
      <w:r w:rsidRPr="00CF310D">
        <w:rPr>
          <w:rStyle w:val="StyleBoldUnderline"/>
          <w:rFonts w:asciiTheme="minorHAnsi" w:hAnsiTheme="minorHAnsi"/>
          <w:highlight w:val="cyan"/>
        </w:rPr>
        <w:t xml:space="preserve">utility decision makers that have </w:t>
      </w:r>
      <w:r w:rsidRPr="00CF310D">
        <w:rPr>
          <w:rStyle w:val="Emphasis"/>
          <w:rFonts w:asciiTheme="minorHAnsi" w:hAnsiTheme="minorHAnsi"/>
          <w:highlight w:val="yellow"/>
        </w:rPr>
        <w:t xml:space="preserve">significant </w:t>
      </w:r>
      <w:r w:rsidRPr="00CF310D">
        <w:rPr>
          <w:rStyle w:val="Emphasis"/>
          <w:rFonts w:asciiTheme="minorHAnsi" w:hAnsiTheme="minorHAnsi"/>
          <w:highlight w:val="cyan"/>
        </w:rPr>
        <w:t xml:space="preserve">aversion to </w:t>
      </w:r>
      <w:r w:rsidRPr="00CF310D">
        <w:rPr>
          <w:rStyle w:val="Emphasis"/>
          <w:rFonts w:asciiTheme="minorHAnsi" w:hAnsiTheme="minorHAnsi"/>
          <w:highlight w:val="yellow"/>
        </w:rPr>
        <w:t xml:space="preserve">risk of future </w:t>
      </w:r>
      <w:r w:rsidRPr="00CF310D">
        <w:rPr>
          <w:rStyle w:val="Emphasis"/>
          <w:rFonts w:asciiTheme="minorHAnsi" w:hAnsiTheme="minorHAnsi"/>
          <w:highlight w:val="cyan"/>
        </w:rPr>
        <w:t>natural gas spikes</w:t>
      </w:r>
      <w:r w:rsidRPr="00CF310D">
        <w:rPr>
          <w:rFonts w:asciiTheme="minorHAnsi" w:hAnsiTheme="minorHAnsi" w:cstheme="minorHAnsi"/>
          <w:sz w:val="12"/>
          <w:szCs w:val="12"/>
        </w:rPr>
        <w:t xml:space="preserve"> (i.e., gas prices rising to about $7/</w:t>
      </w:r>
      <w:proofErr w:type="spellStart"/>
      <w:r w:rsidRPr="00CF310D">
        <w:rPr>
          <w:rFonts w:asciiTheme="minorHAnsi" w:hAnsiTheme="minorHAnsi" w:cstheme="minorHAnsi"/>
          <w:sz w:val="12"/>
          <w:szCs w:val="12"/>
        </w:rPr>
        <w:t>Mcf</w:t>
      </w:r>
      <w:proofErr w:type="spellEnd"/>
      <w:r w:rsidRPr="00CF310D">
        <w:rPr>
          <w:rFonts w:asciiTheme="minorHAnsi" w:hAnsiTheme="minorHAnsi" w:cstheme="minorHAnsi"/>
          <w:sz w:val="12"/>
          <w:szCs w:val="12"/>
        </w:rPr>
        <w:t xml:space="preserve"> or one standard deviation above the recent average behavior of natural gas prices) </w:t>
      </w:r>
      <w:r w:rsidRPr="00CF310D">
        <w:rPr>
          <w:rStyle w:val="StyleBoldUnderline"/>
          <w:rFonts w:asciiTheme="minorHAnsi" w:hAnsiTheme="minorHAnsi"/>
          <w:highlight w:val="cyan"/>
        </w:rPr>
        <w:t>would</w:t>
      </w:r>
      <w:r w:rsidRPr="00CF310D">
        <w:rPr>
          <w:rStyle w:val="StyleBoldUnderline"/>
          <w:rFonts w:asciiTheme="minorHAnsi" w:hAnsiTheme="minorHAnsi" w:cstheme="minorHAnsi"/>
        </w:rPr>
        <w:t xml:space="preserve"> possibly </w:t>
      </w:r>
      <w:r w:rsidRPr="00CF310D">
        <w:rPr>
          <w:rStyle w:val="StyleBoldUnderline"/>
          <w:rFonts w:asciiTheme="minorHAnsi" w:hAnsiTheme="minorHAnsi"/>
          <w:highlight w:val="cyan"/>
        </w:rPr>
        <w:t xml:space="preserve">view </w:t>
      </w:r>
      <w:r w:rsidRPr="00CF310D">
        <w:rPr>
          <w:rStyle w:val="Emphasis"/>
          <w:rFonts w:asciiTheme="minorHAnsi" w:hAnsiTheme="minorHAnsi"/>
          <w:highlight w:val="cyan"/>
        </w:rPr>
        <w:t xml:space="preserve">alternatives </w:t>
      </w:r>
      <w:r w:rsidRPr="00CF310D">
        <w:rPr>
          <w:rStyle w:val="Emphasis"/>
          <w:rFonts w:asciiTheme="minorHAnsi" w:hAnsiTheme="minorHAnsi"/>
          <w:highlight w:val="yellow"/>
        </w:rPr>
        <w:t xml:space="preserve">to gas-fired generation </w:t>
      </w:r>
      <w:r w:rsidRPr="00CF310D">
        <w:rPr>
          <w:rStyle w:val="Emphasis"/>
          <w:rFonts w:asciiTheme="minorHAnsi" w:hAnsiTheme="minorHAnsi"/>
          <w:highlight w:val="cyan"/>
        </w:rPr>
        <w:t xml:space="preserve">as </w:t>
      </w:r>
      <w:r w:rsidRPr="00E80ACB">
        <w:rPr>
          <w:rStyle w:val="Emphasis"/>
          <w:rFonts w:asciiTheme="minorHAnsi" w:hAnsiTheme="minorHAnsi"/>
          <w:highlight w:val="cyan"/>
        </w:rPr>
        <w:t>attractive options</w:t>
      </w:r>
      <w:r w:rsidRPr="00CF310D">
        <w:rPr>
          <w:rFonts w:asciiTheme="minorHAnsi" w:hAnsiTheme="minorHAnsi" w:cstheme="minorHAnsi"/>
          <w:sz w:val="12"/>
          <w:szCs w:val="12"/>
        </w:rPr>
        <w:t xml:space="preserve">, particularly if the investment requirements are comparable – </w:t>
      </w:r>
      <w:r w:rsidRPr="00CF310D">
        <w:rPr>
          <w:rStyle w:val="StyleBoldUnderline"/>
          <w:rFonts w:asciiTheme="minorHAnsi" w:hAnsiTheme="minorHAnsi"/>
          <w:highlight w:val="cyan"/>
        </w:rPr>
        <w:t xml:space="preserve">SMRs </w:t>
      </w:r>
      <w:r w:rsidRPr="00CF310D">
        <w:rPr>
          <w:sz w:val="12"/>
          <w:szCs w:val="12"/>
        </w:rPr>
        <w:t>could potentially “</w:t>
      </w:r>
      <w:r w:rsidRPr="00CF310D">
        <w:rPr>
          <w:rStyle w:val="Emphasis"/>
          <w:rFonts w:asciiTheme="minorHAnsi" w:hAnsiTheme="minorHAnsi"/>
          <w:highlight w:val="cyan"/>
        </w:rPr>
        <w:t>fit the bill.”</w:t>
      </w:r>
    </w:p>
    <w:p w14:paraId="40DA5353" w14:textId="77777777" w:rsidR="0007087E" w:rsidRPr="00C60D3E" w:rsidRDefault="0007087E" w:rsidP="0007087E">
      <w:pPr>
        <w:pStyle w:val="Heading4"/>
        <w:rPr>
          <w:rFonts w:asciiTheme="minorHAnsi" w:hAnsiTheme="minorHAnsi"/>
          <w:szCs w:val="26"/>
        </w:rPr>
      </w:pPr>
      <w:r w:rsidRPr="00482744">
        <w:rPr>
          <w:rFonts w:asciiTheme="minorHAnsi" w:hAnsiTheme="minorHAnsi"/>
          <w:szCs w:val="26"/>
          <w:u w:val="single"/>
        </w:rPr>
        <w:t>Only SMRs</w:t>
      </w:r>
      <w:r w:rsidRPr="00C60D3E">
        <w:rPr>
          <w:rFonts w:asciiTheme="minorHAnsi" w:hAnsiTheme="minorHAnsi"/>
          <w:szCs w:val="26"/>
        </w:rPr>
        <w:t xml:space="preserve"> can solve </w:t>
      </w:r>
    </w:p>
    <w:p w14:paraId="12BB5B6A" w14:textId="77777777" w:rsidR="0007087E" w:rsidRPr="00CF310D" w:rsidRDefault="0007087E" w:rsidP="0007087E">
      <w:pPr>
        <w:rPr>
          <w:sz w:val="12"/>
        </w:rPr>
      </w:pPr>
      <w:proofErr w:type="spellStart"/>
      <w:r w:rsidRPr="00482744">
        <w:rPr>
          <w:rStyle w:val="StyleStyleBold12pt"/>
          <w:rFonts w:asciiTheme="minorHAnsi" w:hAnsiTheme="minorHAnsi"/>
          <w:szCs w:val="26"/>
        </w:rPr>
        <w:t>McNelis</w:t>
      </w:r>
      <w:proofErr w:type="spellEnd"/>
      <w:r w:rsidRPr="00CF310D">
        <w:rPr>
          <w:sz w:val="12"/>
        </w:rPr>
        <w:t xml:space="preserve">, Director at the Institute for the Environment at UNC-Chapel Hill, </w:t>
      </w:r>
      <w:r w:rsidRPr="00482744">
        <w:rPr>
          <w:rStyle w:val="StyleStyleBold12pt"/>
          <w:rFonts w:asciiTheme="minorHAnsi" w:hAnsiTheme="minorHAnsi"/>
          <w:szCs w:val="26"/>
        </w:rPr>
        <w:t>11</w:t>
      </w:r>
      <w:r w:rsidRPr="00CF310D">
        <w:rPr>
          <w:sz w:val="12"/>
        </w:rPr>
        <w:t xml:space="preserve"> </w:t>
      </w:r>
    </w:p>
    <w:p w14:paraId="38AEB731" w14:textId="77777777" w:rsidR="0007087E" w:rsidRPr="00CF310D" w:rsidRDefault="0007087E" w:rsidP="0007087E">
      <w:pPr>
        <w:rPr>
          <w:sz w:val="12"/>
        </w:rPr>
      </w:pPr>
      <w:r w:rsidRPr="00CF310D">
        <w:rPr>
          <w:sz w:val="12"/>
        </w:rPr>
        <w:t>(6/24, Safer power from smaller reactors, www.newsobserver.com/2011/06/24/1295895/safer-power-from-smaller-reactors.html)</w:t>
      </w:r>
    </w:p>
    <w:p w14:paraId="21B6A9CB" w14:textId="77777777" w:rsidR="0007087E" w:rsidRPr="00CF310D" w:rsidRDefault="0007087E" w:rsidP="0007087E">
      <w:pPr>
        <w:rPr>
          <w:rFonts w:asciiTheme="minorHAnsi" w:hAnsiTheme="minorHAnsi"/>
          <w:sz w:val="14"/>
        </w:rPr>
      </w:pPr>
      <w:r w:rsidRPr="00CF310D">
        <w:rPr>
          <w:rStyle w:val="StyleBoldUnderline"/>
          <w:rFonts w:asciiTheme="minorHAnsi" w:hAnsiTheme="minorHAnsi"/>
          <w:highlight w:val="cyan"/>
        </w:rPr>
        <w:t>Efforts to promote energy efficiency</w:t>
      </w:r>
      <w:r w:rsidRPr="00CF310D">
        <w:rPr>
          <w:rStyle w:val="StyleBoldUnderline"/>
          <w:rFonts w:asciiTheme="minorHAnsi" w:hAnsiTheme="minorHAnsi"/>
          <w:highlight w:val="yellow"/>
        </w:rPr>
        <w:t xml:space="preserve">, encourage </w:t>
      </w:r>
      <w:r w:rsidRPr="00CF310D">
        <w:rPr>
          <w:rStyle w:val="StyleBoldUnderline"/>
          <w:rFonts w:asciiTheme="minorHAnsi" w:hAnsiTheme="minorHAnsi"/>
          <w:highlight w:val="cyan"/>
        </w:rPr>
        <w:t xml:space="preserve">sustainable lifestyle changes and </w:t>
      </w:r>
      <w:r w:rsidRPr="00CF310D">
        <w:rPr>
          <w:rStyle w:val="StyleBoldUnderline"/>
          <w:rFonts w:asciiTheme="minorHAnsi" w:hAnsiTheme="minorHAnsi"/>
          <w:highlight w:val="yellow"/>
        </w:rPr>
        <w:t xml:space="preserve">exploit </w:t>
      </w:r>
      <w:r w:rsidRPr="00CF310D">
        <w:rPr>
          <w:rStyle w:val="StyleBoldUnderline"/>
          <w:rFonts w:asciiTheme="minorHAnsi" w:hAnsiTheme="minorHAnsi"/>
          <w:highlight w:val="cyan"/>
        </w:rPr>
        <w:t xml:space="preserve">renewable energy </w:t>
      </w:r>
      <w:r w:rsidRPr="00CF310D">
        <w:rPr>
          <w:rStyle w:val="StyleBoldUnderline"/>
          <w:rFonts w:asciiTheme="minorHAnsi" w:hAnsiTheme="minorHAnsi"/>
          <w:highlight w:val="yellow"/>
        </w:rPr>
        <w:t>sources</w:t>
      </w:r>
      <w:r w:rsidRPr="00CF310D">
        <w:rPr>
          <w:rFonts w:asciiTheme="minorHAnsi" w:hAnsiTheme="minorHAnsi"/>
          <w:sz w:val="14"/>
        </w:rPr>
        <w:t xml:space="preserve"> are laudable, but they </w:t>
      </w:r>
      <w:r w:rsidRPr="00CF310D">
        <w:rPr>
          <w:rStyle w:val="Emphasis"/>
          <w:rFonts w:asciiTheme="minorHAnsi" w:hAnsiTheme="minorHAnsi"/>
          <w:highlight w:val="cyan"/>
        </w:rPr>
        <w:t xml:space="preserve">will not be sufficient to meet </w:t>
      </w:r>
      <w:r w:rsidRPr="00CF310D">
        <w:rPr>
          <w:rStyle w:val="Emphasis"/>
          <w:rFonts w:asciiTheme="minorHAnsi" w:hAnsiTheme="minorHAnsi"/>
          <w:highlight w:val="yellow"/>
        </w:rPr>
        <w:t>the</w:t>
      </w:r>
      <w:r w:rsidRPr="00CF310D">
        <w:rPr>
          <w:rFonts w:asciiTheme="minorHAnsi" w:hAnsiTheme="minorHAnsi"/>
          <w:sz w:val="14"/>
        </w:rPr>
        <w:t xml:space="preserve"> projected </w:t>
      </w:r>
      <w:r w:rsidRPr="00CF310D">
        <w:rPr>
          <w:rStyle w:val="Emphasis"/>
          <w:rFonts w:asciiTheme="minorHAnsi" w:hAnsiTheme="minorHAnsi"/>
          <w:highlight w:val="cyan"/>
        </w:rPr>
        <w:t>growth in demand for electricity</w:t>
      </w:r>
      <w:r w:rsidRPr="00CF310D">
        <w:rPr>
          <w:rStyle w:val="StyleBoldUnderline"/>
          <w:rFonts w:asciiTheme="minorHAnsi" w:hAnsiTheme="minorHAnsi"/>
          <w:highlight w:val="cyan"/>
        </w:rPr>
        <w:t xml:space="preserve">. The </w:t>
      </w:r>
      <w:r w:rsidRPr="00CF310D">
        <w:rPr>
          <w:rStyle w:val="Emphasis"/>
          <w:highlight w:val="cyan"/>
        </w:rPr>
        <w:t>U</w:t>
      </w:r>
      <w:r w:rsidRPr="00CF310D">
        <w:rPr>
          <w:rFonts w:asciiTheme="minorHAnsi" w:hAnsiTheme="minorHAnsi"/>
          <w:sz w:val="14"/>
        </w:rPr>
        <w:t xml:space="preserve">nited </w:t>
      </w:r>
      <w:r w:rsidRPr="00CF310D">
        <w:rPr>
          <w:rStyle w:val="Emphasis"/>
          <w:highlight w:val="cyan"/>
        </w:rPr>
        <w:t>S</w:t>
      </w:r>
      <w:r w:rsidRPr="00CF310D">
        <w:rPr>
          <w:rFonts w:asciiTheme="minorHAnsi" w:hAnsiTheme="minorHAnsi"/>
          <w:sz w:val="14"/>
        </w:rPr>
        <w:t xml:space="preserve">tates and the world </w:t>
      </w:r>
      <w:r w:rsidRPr="00CF310D">
        <w:rPr>
          <w:rStyle w:val="StyleBoldUnderline"/>
          <w:rFonts w:asciiTheme="minorHAnsi" w:hAnsiTheme="minorHAnsi"/>
          <w:highlight w:val="cyan"/>
        </w:rPr>
        <w:t xml:space="preserve">need to increase </w:t>
      </w:r>
      <w:r w:rsidRPr="00CF310D">
        <w:rPr>
          <w:rStyle w:val="StyleBoldUnderline"/>
          <w:rFonts w:asciiTheme="minorHAnsi" w:hAnsiTheme="minorHAnsi"/>
          <w:highlight w:val="yellow"/>
        </w:rPr>
        <w:t xml:space="preserve">the use of </w:t>
      </w:r>
      <w:r w:rsidRPr="00CF310D">
        <w:rPr>
          <w:rStyle w:val="StyleBoldUnderline"/>
          <w:rFonts w:asciiTheme="minorHAnsi" w:hAnsiTheme="minorHAnsi"/>
          <w:highlight w:val="cyan"/>
        </w:rPr>
        <w:t>nuclear power</w:t>
      </w:r>
      <w:r w:rsidRPr="00CF310D">
        <w:rPr>
          <w:rFonts w:asciiTheme="minorHAnsi" w:hAnsiTheme="minorHAnsi"/>
          <w:sz w:val="14"/>
        </w:rPr>
        <w:t>, particularly</w:t>
      </w:r>
      <w:r w:rsidRPr="00CF310D">
        <w:rPr>
          <w:rFonts w:asciiTheme="minorHAnsi" w:hAnsiTheme="minorHAnsi"/>
          <w:sz w:val="14"/>
          <w:highlight w:val="yellow"/>
        </w:rPr>
        <w:t xml:space="preserve"> </w:t>
      </w:r>
      <w:r w:rsidRPr="00CF310D">
        <w:rPr>
          <w:rStyle w:val="StyleBoldUnderline"/>
          <w:rFonts w:asciiTheme="minorHAnsi" w:hAnsiTheme="minorHAnsi"/>
          <w:highlight w:val="yellow"/>
        </w:rPr>
        <w:t>for energy security</w:t>
      </w:r>
      <w:r w:rsidRPr="00CF310D">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CF310D">
        <w:rPr>
          <w:rStyle w:val="StyleBoldUnderline"/>
          <w:rFonts w:asciiTheme="minorHAnsi" w:hAnsiTheme="minorHAnsi"/>
          <w:highlight w:val="yellow"/>
        </w:rPr>
        <w:t>built</w:t>
      </w:r>
      <w:r w:rsidRPr="00CF310D">
        <w:rPr>
          <w:rStyle w:val="StyleBoldUnderline"/>
          <w:rFonts w:asciiTheme="minorHAnsi" w:hAnsiTheme="minorHAnsi"/>
        </w:rPr>
        <w:t xml:space="preserve"> in a factory </w:t>
      </w:r>
      <w:r w:rsidRPr="00CF310D">
        <w:rPr>
          <w:rStyle w:val="StyleBoldUnderline"/>
          <w:rFonts w:asciiTheme="minorHAnsi" w:hAnsiTheme="minorHAnsi"/>
          <w:highlight w:val="yellow"/>
        </w:rPr>
        <w:t>for a fraction of the cost of a large</w:t>
      </w:r>
      <w:r w:rsidRPr="00CF310D">
        <w:rPr>
          <w:rStyle w:val="StyleBoldUnderline"/>
          <w:rFonts w:asciiTheme="minorHAnsi" w:hAnsiTheme="minorHAnsi"/>
        </w:rPr>
        <w:t xml:space="preserve"> nuclear </w:t>
      </w:r>
      <w:r w:rsidRPr="00CF310D">
        <w:rPr>
          <w:rStyle w:val="StyleBoldUnderline"/>
          <w:rFonts w:asciiTheme="minorHAnsi" w:hAnsiTheme="minorHAnsi"/>
          <w:highlight w:val="yellow"/>
        </w:rPr>
        <w:t>plant,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the</w:t>
      </w:r>
      <w:r w:rsidRPr="00CF310D">
        <w:rPr>
          <w:rStyle w:val="StyleBoldUnderline"/>
          <w:rFonts w:asciiTheme="minorHAnsi" w:hAnsiTheme="minorHAnsi"/>
        </w:rPr>
        <w:t xml:space="preserve"> </w:t>
      </w:r>
      <w:r w:rsidRPr="00CF310D">
        <w:rPr>
          <w:rFonts w:asciiTheme="minorHAnsi" w:hAnsiTheme="minorHAnsi"/>
          <w:sz w:val="14"/>
        </w:rPr>
        <w:t xml:space="preserve">small modular reactor </w:t>
      </w:r>
      <w:r w:rsidRPr="00CF310D">
        <w:rPr>
          <w:rStyle w:val="StyleBoldUnderline"/>
          <w:highlight w:val="cyan"/>
        </w:rPr>
        <w:t>(S</w:t>
      </w:r>
      <w:r w:rsidRPr="00CF310D">
        <w:rPr>
          <w:rStyle w:val="StyleBoldUnderline"/>
          <w:rFonts w:asciiTheme="minorHAnsi" w:hAnsiTheme="minorHAnsi"/>
          <w:highlight w:val="cyan"/>
        </w:rPr>
        <w:t xml:space="preserve">MR) is an </w:t>
      </w:r>
      <w:r w:rsidRPr="00CF310D">
        <w:rPr>
          <w:rStyle w:val="StyleBoldUnderline"/>
          <w:rFonts w:asciiTheme="minorHAnsi" w:hAnsiTheme="minorHAnsi"/>
          <w:highlight w:val="yellow"/>
        </w:rPr>
        <w:t xml:space="preserve">environmentally friendly and </w:t>
      </w:r>
      <w:r w:rsidRPr="00CF310D">
        <w:rPr>
          <w:rStyle w:val="StyleBoldUnderline"/>
          <w:rFonts w:asciiTheme="minorHAnsi" w:hAnsiTheme="minorHAnsi"/>
          <w:highlight w:val="cyan"/>
        </w:rPr>
        <w:t>cost-effective way to</w:t>
      </w:r>
      <w:r w:rsidRPr="00CF310D">
        <w:rPr>
          <w:rStyle w:val="StyleBoldUnderline"/>
          <w:rFonts w:asciiTheme="minorHAnsi" w:hAnsiTheme="minorHAnsi"/>
        </w:rPr>
        <w:t xml:space="preserve"> help </w:t>
      </w:r>
      <w:r w:rsidRPr="00CF310D">
        <w:rPr>
          <w:rStyle w:val="StyleBoldUnderline"/>
          <w:rFonts w:asciiTheme="minorHAnsi" w:hAnsiTheme="minorHAnsi"/>
          <w:highlight w:val="cyan"/>
        </w:rPr>
        <w:t xml:space="preserve">meet growing demand </w:t>
      </w:r>
      <w:r w:rsidRPr="00CF310D">
        <w:rPr>
          <w:rStyle w:val="StyleBoldUnderline"/>
          <w:rFonts w:asciiTheme="minorHAnsi" w:hAnsiTheme="minorHAnsi"/>
          <w:highlight w:val="yellow"/>
        </w:rPr>
        <w:t xml:space="preserve">for electricity. </w:t>
      </w:r>
      <w:r w:rsidRPr="00CF310D">
        <w:rPr>
          <w:rStyle w:val="StyleBoldUnderline"/>
          <w:rFonts w:asciiTheme="minorHAnsi" w:hAnsiTheme="minorHAnsi"/>
          <w:highlight w:val="cyan"/>
        </w:rPr>
        <w:t>SMRs</w:t>
      </w:r>
      <w:r w:rsidRPr="00CF310D">
        <w:rPr>
          <w:rStyle w:val="StyleBoldUnderline"/>
          <w:rFonts w:asciiTheme="minorHAnsi" w:hAnsiTheme="minorHAnsi"/>
        </w:rPr>
        <w:t xml:space="preserve"> </w:t>
      </w:r>
      <w:r w:rsidRPr="00CF310D">
        <w:rPr>
          <w:rFonts w:asciiTheme="minorHAnsi" w:hAnsiTheme="minorHAnsi"/>
          <w:sz w:val="14"/>
        </w:rPr>
        <w:t xml:space="preserve">have the potential to replace older coal plants and to </w:t>
      </w:r>
      <w:r w:rsidRPr="00CF310D">
        <w:rPr>
          <w:rStyle w:val="StyleBoldUnderline"/>
          <w:rFonts w:asciiTheme="minorHAnsi" w:hAnsiTheme="minorHAnsi"/>
          <w:highlight w:val="cyan"/>
        </w:rPr>
        <w:t xml:space="preserve">provide a </w:t>
      </w:r>
      <w:r w:rsidRPr="00CF310D">
        <w:rPr>
          <w:rStyle w:val="Emphasis"/>
          <w:rFonts w:asciiTheme="minorHAnsi" w:hAnsiTheme="minorHAnsi"/>
          <w:highlight w:val="cyan"/>
        </w:rPr>
        <w:t>hedge</w:t>
      </w:r>
      <w:r w:rsidRPr="00CF310D">
        <w:rPr>
          <w:rStyle w:val="StyleBoldUnderline"/>
          <w:rFonts w:asciiTheme="minorHAnsi" w:hAnsiTheme="minorHAnsi"/>
          <w:highlight w:val="cyan"/>
        </w:rPr>
        <w:t xml:space="preserve"> against </w:t>
      </w:r>
      <w:r w:rsidRPr="00CF310D">
        <w:rPr>
          <w:rStyle w:val="Emphasis"/>
          <w:rFonts w:asciiTheme="minorHAnsi" w:hAnsiTheme="minorHAnsi"/>
          <w:highlight w:val="cyan"/>
        </w:rPr>
        <w:t>volatility in natural gas prices</w:t>
      </w:r>
      <w:r w:rsidRPr="00CF310D">
        <w:rPr>
          <w:rStyle w:val="StyleBoldUnderline"/>
          <w:rFonts w:asciiTheme="minorHAnsi" w:hAnsiTheme="minorHAnsi"/>
          <w:highlight w:val="cyan"/>
        </w:rPr>
        <w:t>.</w:t>
      </w:r>
      <w:r w:rsidRPr="00CF310D">
        <w:rPr>
          <w:rStyle w:val="StyleBoldUnderline"/>
          <w:rFonts w:asciiTheme="minorHAnsi" w:hAnsiTheme="minorHAnsi"/>
        </w:rPr>
        <w:t xml:space="preserve"> And while </w:t>
      </w:r>
      <w:r w:rsidRPr="00CF310D">
        <w:rPr>
          <w:rStyle w:val="StyleBoldUnderline"/>
          <w:rFonts w:asciiTheme="minorHAnsi" w:hAnsiTheme="minorHAnsi"/>
          <w:highlight w:val="cyan"/>
        </w:rPr>
        <w:t>solar and wind</w:t>
      </w:r>
      <w:r w:rsidRPr="00CF310D">
        <w:rPr>
          <w:rStyle w:val="StyleBoldUnderline"/>
          <w:rFonts w:asciiTheme="minorHAnsi" w:hAnsiTheme="minorHAnsi"/>
        </w:rPr>
        <w:t xml:space="preserve"> are attractive energy sources, both </w:t>
      </w:r>
      <w:r w:rsidRPr="00CF310D">
        <w:rPr>
          <w:rStyle w:val="StyleBoldUnderline"/>
          <w:rFonts w:asciiTheme="minorHAnsi" w:hAnsiTheme="minorHAnsi"/>
          <w:highlight w:val="cyan"/>
        </w:rPr>
        <w:t xml:space="preserve">produce power </w:t>
      </w:r>
      <w:r w:rsidRPr="00CF310D">
        <w:rPr>
          <w:rStyle w:val="StyleBoldUnderline"/>
          <w:rFonts w:asciiTheme="minorHAnsi" w:hAnsiTheme="minorHAnsi"/>
          <w:highlight w:val="yellow"/>
        </w:rPr>
        <w:t xml:space="preserve">only </w:t>
      </w:r>
      <w:r w:rsidRPr="00CF310D">
        <w:rPr>
          <w:rStyle w:val="StyleBoldUnderline"/>
          <w:rFonts w:asciiTheme="minorHAnsi" w:hAnsiTheme="minorHAnsi"/>
          <w:highlight w:val="cyan"/>
        </w:rPr>
        <w:t>intermittently and require back-up power</w:t>
      </w:r>
      <w:r w:rsidRPr="00CF310D">
        <w:rPr>
          <w:rStyle w:val="StyleBoldUnderline"/>
          <w:rFonts w:asciiTheme="minorHAnsi" w:hAnsiTheme="minorHAnsi"/>
        </w:rPr>
        <w:t xml:space="preserve"> </w:t>
      </w:r>
      <w:r w:rsidRPr="00CF310D">
        <w:rPr>
          <w:rFonts w:asciiTheme="minorHAnsi" w:hAnsiTheme="minorHAnsi"/>
          <w:sz w:val="14"/>
        </w:rPr>
        <w:t>in the event the weather is not cooperating.</w:t>
      </w:r>
    </w:p>
    <w:p w14:paraId="779CA629"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 xml:space="preserve">Natural gas price volatility kills the economy – nuclear hedge key </w:t>
      </w:r>
    </w:p>
    <w:p w14:paraId="4F9F75CB" w14:textId="77777777" w:rsidR="0007087E" w:rsidRPr="00CF310D" w:rsidRDefault="0007087E" w:rsidP="0007087E">
      <w:pPr>
        <w:rPr>
          <w:sz w:val="12"/>
        </w:rPr>
      </w:pPr>
      <w:proofErr w:type="spellStart"/>
      <w:r w:rsidRPr="00482744">
        <w:rPr>
          <w:rStyle w:val="StyleStyleBold12pt"/>
          <w:rFonts w:asciiTheme="minorHAnsi" w:hAnsiTheme="minorHAnsi"/>
          <w:szCs w:val="26"/>
        </w:rPr>
        <w:t>Bezdek</w:t>
      </w:r>
      <w:proofErr w:type="spellEnd"/>
      <w:r w:rsidRPr="00CF310D">
        <w:rPr>
          <w:sz w:val="12"/>
        </w:rPr>
        <w:t xml:space="preserve">, Founder and President of Management Information Services, </w:t>
      </w:r>
      <w:r w:rsidRPr="00482744">
        <w:rPr>
          <w:rStyle w:val="StyleStyleBold12pt"/>
          <w:rFonts w:asciiTheme="minorHAnsi" w:hAnsiTheme="minorHAnsi"/>
          <w:szCs w:val="26"/>
        </w:rPr>
        <w:t>04</w:t>
      </w:r>
      <w:r w:rsidRPr="00CF310D">
        <w:rPr>
          <w:sz w:val="12"/>
        </w:rPr>
        <w:t xml:space="preserve"> </w:t>
      </w:r>
    </w:p>
    <w:p w14:paraId="3376D32D" w14:textId="77777777" w:rsidR="0007087E" w:rsidRPr="00CF310D" w:rsidRDefault="0007087E" w:rsidP="0007087E">
      <w:pPr>
        <w:rPr>
          <w:sz w:val="12"/>
        </w:rPr>
      </w:pPr>
      <w:r w:rsidRPr="00CF310D">
        <w:rPr>
          <w:sz w:val="12"/>
        </w:rPr>
        <w:t xml:space="preserve">(Public Utilities Fortnightly, The Case </w:t>
      </w:r>
      <w:proofErr w:type="gramStart"/>
      <w:r w:rsidRPr="00CF310D">
        <w:rPr>
          <w:sz w:val="12"/>
        </w:rPr>
        <w:t>Against</w:t>
      </w:r>
      <w:proofErr w:type="gramEnd"/>
      <w:r w:rsidRPr="00CF310D">
        <w:rPr>
          <w:sz w:val="12"/>
        </w:rPr>
        <w:t xml:space="preserve"> Gas Dependence, www.misi-net.com/publications/Case_Against_Gas_Dependence.pdf)</w:t>
      </w:r>
    </w:p>
    <w:p w14:paraId="7090246F" w14:textId="77777777" w:rsidR="0007087E" w:rsidRPr="00CF310D" w:rsidRDefault="0007087E" w:rsidP="0007087E">
      <w:pPr>
        <w:rPr>
          <w:sz w:val="12"/>
        </w:rPr>
      </w:pPr>
      <w:r w:rsidRPr="00CF310D">
        <w:rPr>
          <w:sz w:val="12"/>
        </w:rPr>
        <w:lastRenderedPageBreak/>
        <w:t xml:space="preserve">Over the past two decades, </w:t>
      </w:r>
      <w:r w:rsidRPr="00CF310D">
        <w:rPr>
          <w:rStyle w:val="StyleBoldUnderline"/>
          <w:rFonts w:asciiTheme="minorHAnsi" w:hAnsiTheme="minorHAnsi"/>
          <w:highlight w:val="cyan"/>
        </w:rPr>
        <w:t xml:space="preserve">the </w:t>
      </w:r>
      <w:r w:rsidRPr="00CF310D">
        <w:rPr>
          <w:rStyle w:val="Emphasis"/>
          <w:highlight w:val="cyan"/>
        </w:rPr>
        <w:t>U</w:t>
      </w:r>
      <w:r w:rsidRPr="00CF310D">
        <w:t xml:space="preserve">nited </w:t>
      </w:r>
      <w:r w:rsidRPr="00CF310D">
        <w:rPr>
          <w:rStyle w:val="Emphasis"/>
          <w:highlight w:val="cyan"/>
        </w:rPr>
        <w:t>S</w:t>
      </w:r>
      <w:r w:rsidRPr="00CF310D">
        <w:t xml:space="preserve">tates </w:t>
      </w:r>
      <w:r w:rsidRPr="00CF310D">
        <w:rPr>
          <w:rStyle w:val="StyleBoldUnderline"/>
          <w:rFonts w:asciiTheme="minorHAnsi" w:hAnsiTheme="minorHAnsi"/>
          <w:highlight w:val="cyan"/>
        </w:rPr>
        <w:t>has</w:t>
      </w:r>
      <w:r w:rsidRPr="00CF310D">
        <w:rPr>
          <w:sz w:val="12"/>
        </w:rPr>
        <w:t xml:space="preserve">, by default, </w:t>
      </w:r>
      <w:r w:rsidRPr="00CF310D">
        <w:rPr>
          <w:rStyle w:val="StyleBoldUnderline"/>
          <w:rFonts w:asciiTheme="minorHAnsi" w:hAnsiTheme="minorHAnsi"/>
          <w:highlight w:val="cyan"/>
        </w:rPr>
        <w:t>come to rely on</w:t>
      </w:r>
      <w:r w:rsidRPr="00CF310D">
        <w:rPr>
          <w:rStyle w:val="StyleBoldUnderline"/>
          <w:rFonts w:asciiTheme="minorHAnsi" w:hAnsiTheme="minorHAnsi"/>
        </w:rPr>
        <w:t xml:space="preserve"> an “In Gas We Trust” energy policy.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rPr>
        <w:t xml:space="preserve"> increasingly has been seen </w:t>
      </w:r>
      <w:r w:rsidRPr="00CF310D">
        <w:rPr>
          <w:rStyle w:val="StyleBoldUnderline"/>
          <w:rFonts w:asciiTheme="minorHAnsi" w:hAnsiTheme="minorHAnsi"/>
          <w:highlight w:val="cyan"/>
        </w:rPr>
        <w:t>as the preferred fuel for</w:t>
      </w:r>
      <w:r w:rsidRPr="00CF310D">
        <w:rPr>
          <w:sz w:val="12"/>
        </w:rPr>
        <w:t xml:space="preserve"> all applications, nowhere more than in the </w:t>
      </w:r>
      <w:r w:rsidRPr="00CF310D">
        <w:rPr>
          <w:rStyle w:val="StyleBoldUnderline"/>
          <w:rFonts w:asciiTheme="minorHAnsi" w:hAnsiTheme="minorHAnsi"/>
          <w:highlight w:val="cyan"/>
        </w:rPr>
        <w:t>electric generation</w:t>
      </w:r>
      <w:r w:rsidRPr="00CF310D">
        <w:rPr>
          <w:sz w:val="12"/>
        </w:rPr>
        <w:t xml:space="preserve"> sector. However, the greatly increased use of natural gas forecast for the electricity sector may not be economically or technically feasible, and it does not represent optimal or desired energy policy. Rather, </w:t>
      </w:r>
      <w:r w:rsidRPr="00CF310D">
        <w:rPr>
          <w:rStyle w:val="StyleBoldUnderline"/>
          <w:rFonts w:asciiTheme="minorHAnsi" w:hAnsiTheme="minorHAnsi"/>
          <w:highlight w:val="cyan"/>
        </w:rPr>
        <w:t xml:space="preserve">a more rational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t>policy would</w:t>
      </w:r>
      <w:r w:rsidRPr="00CF310D">
        <w:rPr>
          <w:sz w:val="12"/>
        </w:rPr>
        <w:t xml:space="preserve"> be to </w:t>
      </w:r>
      <w:r w:rsidRPr="00CF310D">
        <w:rPr>
          <w:rStyle w:val="StyleBoldUnderline"/>
          <w:rFonts w:asciiTheme="minorHAnsi" w:hAnsiTheme="minorHAnsi"/>
          <w:highlight w:val="cyan"/>
        </w:rPr>
        <w:t>use</w:t>
      </w:r>
      <w:r w:rsidRPr="00CF310D">
        <w:rPr>
          <w:sz w:val="12"/>
        </w:rPr>
        <w:t xml:space="preserve"> coal and </w:t>
      </w:r>
      <w:r w:rsidRPr="00CF310D">
        <w:rPr>
          <w:rStyle w:val="StyleBoldUnderline"/>
          <w:rFonts w:asciiTheme="minorHAnsi" w:hAnsiTheme="minorHAnsi"/>
          <w:highlight w:val="cyan"/>
        </w:rPr>
        <w:t>nuclear power as the source</w:t>
      </w:r>
      <w:r w:rsidRPr="00CF310D">
        <w:t xml:space="preserve">s </w:t>
      </w:r>
      <w:r w:rsidRPr="00CF310D">
        <w:rPr>
          <w:rStyle w:val="StyleBoldUnderline"/>
          <w:rFonts w:asciiTheme="minorHAnsi" w:hAnsiTheme="minorHAnsi"/>
          <w:highlight w:val="cyan"/>
        </w:rPr>
        <w:t xml:space="preserve">of </w:t>
      </w:r>
      <w:r w:rsidRPr="00CF310D">
        <w:rPr>
          <w:rStyle w:val="StyleBoldUnderline"/>
          <w:rFonts w:asciiTheme="minorHAnsi" w:hAnsiTheme="minorHAnsi"/>
          <w:highlight w:val="yellow"/>
        </w:rPr>
        <w:t xml:space="preserve">new </w:t>
      </w:r>
      <w:r w:rsidRPr="00CF310D">
        <w:rPr>
          <w:rStyle w:val="StyleBoldUnderline"/>
          <w:rFonts w:asciiTheme="minorHAnsi" w:hAnsiTheme="minorHAnsi"/>
          <w:highlight w:val="cyan"/>
        </w:rPr>
        <w:t>electricity generation and</w:t>
      </w:r>
      <w:r w:rsidRPr="00CF310D">
        <w:rPr>
          <w:rStyle w:val="StyleBoldUnderline"/>
          <w:rFonts w:asciiTheme="minorHAnsi" w:hAnsiTheme="minorHAnsi"/>
        </w:rPr>
        <w:t xml:space="preserve"> to use </w:t>
      </w:r>
      <w:r w:rsidRPr="00CF310D">
        <w:rPr>
          <w:rStyle w:val="StyleBoldUnderline"/>
          <w:rFonts w:asciiTheme="minorHAnsi" w:hAnsiTheme="minorHAnsi"/>
          <w:highlight w:val="cyan"/>
        </w:rPr>
        <w:t>natural gas for</w:t>
      </w:r>
      <w:r w:rsidRPr="00CF310D">
        <w:rPr>
          <w:rStyle w:val="StyleBoldUnderline"/>
          <w:rFonts w:asciiTheme="minorHAnsi" w:hAnsiTheme="minorHAnsi"/>
        </w:rPr>
        <w:t xml:space="preserve"> the applications for </w:t>
      </w:r>
      <w:r w:rsidRPr="00CF310D">
        <w:rPr>
          <w:sz w:val="12"/>
        </w:rPr>
        <w:t xml:space="preserve">which it is best suited—space heating and </w:t>
      </w:r>
      <w:r w:rsidRPr="00CF310D">
        <w:rPr>
          <w:rStyle w:val="StyleBoldUnderline"/>
          <w:rFonts w:asciiTheme="minorHAnsi" w:hAnsiTheme="minorHAnsi"/>
          <w:highlight w:val="cyan"/>
        </w:rPr>
        <w:t>industrial use.</w:t>
      </w:r>
      <w:r w:rsidRPr="00CF310D">
        <w:rPr>
          <w:rStyle w:val="StyleBoldUnderline"/>
          <w:rFonts w:asciiTheme="minorHAnsi" w:hAnsiTheme="minorHAnsi"/>
        </w:rPr>
        <w:t xml:space="preserve"> </w:t>
      </w:r>
      <w:r w:rsidRPr="00CF310D">
        <w:rPr>
          <w:sz w:val="12"/>
        </w:rPr>
        <w:t xml:space="preserve">The nuclear power industry in the United States has established an enviable economic and safety record, and </w:t>
      </w:r>
      <w:r w:rsidRPr="00CF310D">
        <w:rPr>
          <w:rStyle w:val="StyleBoldUnderline"/>
          <w:rFonts w:asciiTheme="minorHAnsi" w:hAnsiTheme="minorHAnsi"/>
          <w:highlight w:val="yellow"/>
        </w:rPr>
        <w:t>a revived nuclear power option is essential for a balanced and secure U.S. energy future.</w:t>
      </w:r>
      <w:r w:rsidRPr="00CF310D">
        <w:rPr>
          <w:rStyle w:val="StyleBoldUnderline"/>
          <w:rFonts w:asciiTheme="minorHAnsi" w:hAnsiTheme="minorHAnsi"/>
        </w:rPr>
        <w:t xml:space="preserve"> </w:t>
      </w:r>
      <w:r w:rsidRPr="00CF310D">
        <w:rPr>
          <w:sz w:val="12"/>
        </w:rPr>
        <w:t xml:space="preserve">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w:t>
      </w:r>
      <w:proofErr w:type="gramStart"/>
      <w:r w:rsidRPr="00CF310D">
        <w:rPr>
          <w:sz w:val="12"/>
        </w:rPr>
        <w:t>Certainly</w:t>
      </w:r>
      <w:proofErr w:type="gramEnd"/>
      <w:r w:rsidRPr="00CF310D">
        <w:rPr>
          <w:sz w:val="12"/>
        </w:rPr>
        <w:t xml:space="preserve">,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w:t>
      </w:r>
      <w:proofErr w:type="spellStart"/>
      <w:r w:rsidRPr="00CF310D">
        <w:rPr>
          <w:sz w:val="12"/>
        </w:rPr>
        <w:t>Tcf</w:t>
      </w:r>
      <w:proofErr w:type="spellEnd"/>
      <w:r w:rsidRPr="00CF310D">
        <w:rPr>
          <w:sz w:val="12"/>
        </w:rPr>
        <w:t xml:space="preserve"> to 34.9 </w:t>
      </w:r>
      <w:proofErr w:type="spellStart"/>
      <w:r w:rsidRPr="00CF310D">
        <w:rPr>
          <w:sz w:val="12"/>
        </w:rPr>
        <w:t>Tcf</w:t>
      </w:r>
      <w:proofErr w:type="spellEnd"/>
      <w:r w:rsidRPr="00CF310D">
        <w:rPr>
          <w:sz w:val="12"/>
        </w:rPr>
        <w:t xml:space="preserve">; however, gas consumption for electric generation will more than double, increasing from 5.2 </w:t>
      </w:r>
      <w:proofErr w:type="spellStart"/>
      <w:r w:rsidRPr="00CF310D">
        <w:rPr>
          <w:sz w:val="12"/>
        </w:rPr>
        <w:t>Tcf</w:t>
      </w:r>
      <w:proofErr w:type="spellEnd"/>
      <w:r w:rsidRPr="00CF310D">
        <w:rPr>
          <w:sz w:val="12"/>
        </w:rPr>
        <w:t xml:space="preserve"> to 10.6 </w:t>
      </w:r>
      <w:proofErr w:type="spellStart"/>
      <w:r w:rsidRPr="00CF310D">
        <w:rPr>
          <w:sz w:val="12"/>
        </w:rPr>
        <w:t>Tcf</w:t>
      </w:r>
      <w:proofErr w:type="spellEnd"/>
      <w:r w:rsidRPr="00CF310D">
        <w:rPr>
          <w:sz w:val="12"/>
        </w:rPr>
        <w:t xml:space="preserve">.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w:t>
      </w:r>
      <w:proofErr w:type="spellStart"/>
      <w:r w:rsidRPr="00CF310D">
        <w:rPr>
          <w:sz w:val="12"/>
        </w:rPr>
        <w:t>Tcf</w:t>
      </w:r>
      <w:proofErr w:type="spellEnd"/>
      <w:r w:rsidRPr="00CF310D">
        <w:rPr>
          <w:sz w:val="12"/>
        </w:rPr>
        <w:t xml:space="preserve">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w:t>
      </w:r>
      <w:proofErr w:type="spellStart"/>
      <w:r w:rsidRPr="00CF310D">
        <w:rPr>
          <w:sz w:val="12"/>
        </w:rPr>
        <w:t>gasfired</w:t>
      </w:r>
      <w:proofErr w:type="spellEnd"/>
      <w:r w:rsidRPr="00CF310D">
        <w:rPr>
          <w:sz w:val="12"/>
        </w:rPr>
        <w:t xml:space="preserve">. Its 2003 forecast of total gas consumption in 2020 is 1.7 </w:t>
      </w:r>
      <w:proofErr w:type="spellStart"/>
      <w:r w:rsidRPr="00CF310D">
        <w:rPr>
          <w:sz w:val="12"/>
        </w:rPr>
        <w:t>Tcf</w:t>
      </w:r>
      <w:proofErr w:type="spellEnd"/>
      <w:r w:rsidRPr="00CF310D">
        <w:rPr>
          <w:sz w:val="12"/>
        </w:rPr>
        <w:t xml:space="preserve"> lower than the 2002 forecast, and most of this (1.1 </w:t>
      </w:r>
      <w:proofErr w:type="spellStart"/>
      <w:r w:rsidRPr="00CF310D">
        <w:rPr>
          <w:sz w:val="12"/>
        </w:rPr>
        <w:t>Tcf</w:t>
      </w:r>
      <w:proofErr w:type="spellEnd"/>
      <w:r w:rsidRPr="00CF310D">
        <w:rPr>
          <w:sz w:val="12"/>
        </w:rPr>
        <w:t xml:space="preserve">) is from reduced consumption in the electric generation sector. EIA recently has reduced its forecasts of the use of natural gas for electricity generation. In its 2001 forecast, EIA projected that in 2020 11.6 </w:t>
      </w:r>
      <w:proofErr w:type="spellStart"/>
      <w:r w:rsidRPr="00CF310D">
        <w:rPr>
          <w:sz w:val="12"/>
        </w:rPr>
        <w:t>Tcf</w:t>
      </w:r>
      <w:proofErr w:type="spellEnd"/>
      <w:r w:rsidRPr="00CF310D">
        <w:rPr>
          <w:sz w:val="12"/>
        </w:rPr>
        <w:t xml:space="preserve"> of natural gas would be used to generate electricity; in its 2002 forecast, EIA lowered this projection to 10.5 </w:t>
      </w:r>
      <w:proofErr w:type="spellStart"/>
      <w:r w:rsidRPr="00CF310D">
        <w:rPr>
          <w:sz w:val="12"/>
        </w:rPr>
        <w:t>Tcf</w:t>
      </w:r>
      <w:proofErr w:type="spellEnd"/>
      <w:r w:rsidRPr="00CF310D">
        <w:rPr>
          <w:sz w:val="12"/>
        </w:rPr>
        <w:t xml:space="preserve">; in its forecast published in January 2003, </w:t>
      </w:r>
      <w:proofErr w:type="gramStart"/>
      <w:r w:rsidRPr="00CF310D">
        <w:rPr>
          <w:sz w:val="12"/>
        </w:rPr>
        <w:t>EIA</w:t>
      </w:r>
      <w:proofErr w:type="gramEnd"/>
      <w:r w:rsidRPr="00CF310D">
        <w:rPr>
          <w:sz w:val="12"/>
        </w:rPr>
        <w:t xml:space="preserve"> further reduced the projected 2020 use of natural gas in the electric generation sector to 9.6 </w:t>
      </w:r>
      <w:proofErr w:type="spellStart"/>
      <w:r w:rsidRPr="00CF310D">
        <w:rPr>
          <w:sz w:val="12"/>
        </w:rPr>
        <w:t>Tcf</w:t>
      </w:r>
      <w:proofErr w:type="spellEnd"/>
      <w:r w:rsidRPr="00CF310D">
        <w:rPr>
          <w:sz w:val="12"/>
        </w:rPr>
        <w:t xml:space="preserve">.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w:t>
      </w:r>
      <w:proofErr w:type="spellStart"/>
      <w:r w:rsidRPr="00CF310D">
        <w:rPr>
          <w:sz w:val="12"/>
        </w:rPr>
        <w:t>Tcf</w:t>
      </w:r>
      <w:proofErr w:type="spellEnd"/>
      <w:r w:rsidRPr="00CF310D">
        <w:rPr>
          <w:sz w:val="12"/>
        </w:rPr>
        <w:t xml:space="preserve">; by 2025 imports are forecast to total 8.3 </w:t>
      </w:r>
      <w:proofErr w:type="spellStart"/>
      <w:r w:rsidRPr="00CF310D">
        <w:rPr>
          <w:sz w:val="12"/>
        </w:rPr>
        <w:t>Tcf</w:t>
      </w:r>
      <w:proofErr w:type="spellEnd"/>
      <w:r w:rsidRPr="00CF310D">
        <w:rPr>
          <w:sz w:val="12"/>
        </w:rPr>
        <w:t xml:space="preserve">.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w:t>
      </w:r>
      <w:proofErr w:type="gramStart"/>
      <w:r w:rsidRPr="00CF310D">
        <w:rPr>
          <w:sz w:val="12"/>
        </w:rPr>
        <w:t>The</w:t>
      </w:r>
      <w:proofErr w:type="gramEnd"/>
      <w:r w:rsidRPr="00CF310D">
        <w:rPr>
          <w:sz w:val="12"/>
        </w:rPr>
        <w:t xml:space="preserve"> United States has only 3 percent of the world’s natural gas reserves—about 170 </w:t>
      </w:r>
      <w:proofErr w:type="spellStart"/>
      <w:r w:rsidRPr="00CF310D">
        <w:rPr>
          <w:sz w:val="12"/>
        </w:rPr>
        <w:t>tcf</w:t>
      </w:r>
      <w:proofErr w:type="spellEnd"/>
      <w:r w:rsidRPr="00CF310D">
        <w:rPr>
          <w:sz w:val="12"/>
        </w:rPr>
        <w:t xml:space="preserve"> out of a world total of 5,300 </w:t>
      </w:r>
      <w:proofErr w:type="spellStart"/>
      <w:r w:rsidRPr="00CF310D">
        <w:rPr>
          <w:sz w:val="12"/>
        </w:rPr>
        <w:t>tcf</w:t>
      </w:r>
      <w:proofErr w:type="spellEnd"/>
      <w:r w:rsidRPr="00CF310D">
        <w:rPr>
          <w:sz w:val="12"/>
        </w:rPr>
        <w:t xml:space="preserve">.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t>
      </w:r>
      <w:proofErr w:type="gramStart"/>
      <w:r w:rsidRPr="00CF310D">
        <w:rPr>
          <w:sz w:val="12"/>
        </w:rPr>
        <w:t>what’s</w:t>
      </w:r>
      <w:proofErr w:type="gramEnd"/>
      <w:r w:rsidRPr="00CF310D">
        <w:rPr>
          <w:sz w:val="12"/>
        </w:rPr>
        <w:t xml:space="preserve"> left are tough and expensive fields like deep gas zones.”7 Daniel </w:t>
      </w:r>
      <w:proofErr w:type="spellStart"/>
      <w:r w:rsidRPr="00CF310D">
        <w:rPr>
          <w:sz w:val="12"/>
        </w:rPr>
        <w:t>Yergin</w:t>
      </w:r>
      <w:proofErr w:type="spellEnd"/>
      <w:r w:rsidRPr="00CF310D">
        <w:rPr>
          <w:sz w:val="12"/>
        </w:rPr>
        <w:t xml:space="preserve">,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w:t>
      </w:r>
      <w:proofErr w:type="spellStart"/>
      <w:r w:rsidRPr="00CF310D">
        <w:rPr>
          <w:sz w:val="12"/>
        </w:rPr>
        <w:t>Tcf</w:t>
      </w:r>
      <w:proofErr w:type="spellEnd"/>
      <w:r w:rsidRPr="00CF310D">
        <w:rPr>
          <w:sz w:val="12"/>
        </w:rPr>
        <w:t xml:space="preserve"> of gas will be required— about 6 </w:t>
      </w:r>
      <w:proofErr w:type="spellStart"/>
      <w:r w:rsidRPr="00CF310D">
        <w:rPr>
          <w:sz w:val="12"/>
        </w:rPr>
        <w:t>Bcf</w:t>
      </w:r>
      <w:proofErr w:type="spellEnd"/>
      <w:r w:rsidRPr="00CF310D">
        <w:rPr>
          <w:sz w:val="12"/>
        </w:rPr>
        <w:t xml:space="preserve"> per day. NETL concludes that “even with favorable market conditions for natural gas technologies, there is growing concern that demand could outstrip supply.11 </w:t>
      </w:r>
      <w:proofErr w:type="gramStart"/>
      <w:r w:rsidRPr="00CF310D">
        <w:rPr>
          <w:sz w:val="12"/>
        </w:rPr>
        <w:t>Legitimate</w:t>
      </w:r>
      <w:proofErr w:type="gramEnd"/>
      <w:r w:rsidRPr="00CF310D">
        <w:rPr>
          <w:sz w:val="12"/>
        </w:rPr>
        <w:t xml:space="preserve"> concerns exist about the adequacy of the pipeline system not only for interstate transportation, but also for regional and local distribution.”</w:t>
      </w:r>
      <w:proofErr w:type="gramStart"/>
      <w:r w:rsidRPr="00CF310D">
        <w:rPr>
          <w:sz w:val="12"/>
        </w:rPr>
        <w:t>12 NETL doubts that technologies will be developed in time to produce new sources of natural gas economically.</w:t>
      </w:r>
      <w:proofErr w:type="gramEnd"/>
      <w:r w:rsidRPr="00CF310D">
        <w:rPr>
          <w:sz w:val="12"/>
        </w:rPr>
        <w:t xml:space="preserve"> Investment in R&amp;D by major energy producers is declining, since a competitive energy market has forced the industry to streamline operations and reduce R&amp;D.13 Increased Price Volatility In addition to concerns about future supplies, </w:t>
      </w:r>
      <w:r w:rsidRPr="00CF310D">
        <w:rPr>
          <w:rStyle w:val="Emphasis"/>
          <w:rFonts w:asciiTheme="minorHAnsi" w:hAnsiTheme="minorHAnsi"/>
          <w:highlight w:val="cyan"/>
        </w:rPr>
        <w:t>price volatility is a major problem</w:t>
      </w:r>
      <w:r w:rsidRPr="00CF310D">
        <w:rPr>
          <w:rStyle w:val="StyleBoldUnderline"/>
          <w:rFonts w:asciiTheme="minorHAnsi" w:hAnsiTheme="minorHAnsi"/>
          <w:highlight w:val="cyan"/>
        </w:rPr>
        <w:t xml:space="preserve"> with using gas to generate electricity.</w:t>
      </w:r>
      <w:r w:rsidRPr="00CF310D">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CF310D">
        <w:rPr>
          <w:sz w:val="12"/>
        </w:rPr>
        <w:t xml:space="preserve">. Monthly gas price variations to electric utilities have been even more extreme. In recent years, the monthly price of natural gas has varied by more than 300 percent. </w:t>
      </w:r>
      <w:r w:rsidRPr="00CF310D">
        <w:rPr>
          <w:rStyle w:val="StyleBoldUnderline"/>
          <w:rFonts w:asciiTheme="minorHAnsi" w:hAnsiTheme="minorHAnsi"/>
        </w:rPr>
        <w:t xml:space="preserve">Natural gas prices are likely to remain extremely volatile </w:t>
      </w:r>
      <w:r w:rsidRPr="00CF310D">
        <w:rPr>
          <w:sz w:val="12"/>
        </w:rPr>
        <w:t xml:space="preserve">during the next two decades. </w:t>
      </w:r>
      <w:r w:rsidRPr="00CF310D">
        <w:rPr>
          <w:rStyle w:val="StyleBoldUnderline"/>
          <w:rFonts w:asciiTheme="minorHAnsi" w:hAnsiTheme="minorHAnsi"/>
        </w:rPr>
        <w:t xml:space="preserve">This </w:t>
      </w:r>
      <w:r w:rsidRPr="00CF310D">
        <w:rPr>
          <w:rStyle w:val="StyleBoldUnderline"/>
          <w:rFonts w:asciiTheme="minorHAnsi" w:hAnsiTheme="minorHAnsi"/>
          <w:highlight w:val="cyan"/>
        </w:rPr>
        <w:t>volatility</w:t>
      </w:r>
      <w:r w:rsidRPr="00CF310D">
        <w:rPr>
          <w:rStyle w:val="StyleBoldUnderline"/>
          <w:rFonts w:asciiTheme="minorHAnsi" w:hAnsiTheme="minorHAnsi"/>
        </w:rPr>
        <w:t xml:space="preserve"> likely </w:t>
      </w:r>
      <w:r w:rsidRPr="00CF310D">
        <w:rPr>
          <w:rStyle w:val="StyleBoldUnderline"/>
          <w:rFonts w:asciiTheme="minorHAnsi" w:hAnsiTheme="minorHAnsi"/>
          <w:highlight w:val="cyan"/>
        </w:rPr>
        <w:t>will worsen, given</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 xml:space="preserve">increased demand for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highlight w:val="cyan"/>
        </w:rPr>
        <w:t xml:space="preserve"> </w:t>
      </w:r>
      <w:r w:rsidRPr="00CF310D">
        <w:rPr>
          <w:sz w:val="12"/>
        </w:rPr>
        <w:t xml:space="preserve">(especially </w:t>
      </w:r>
      <w:r w:rsidRPr="00CF310D">
        <w:rPr>
          <w:rStyle w:val="StyleBoldUnderline"/>
          <w:rFonts w:asciiTheme="minorHAnsi" w:hAnsiTheme="minorHAnsi"/>
          <w:highlight w:val="cyan"/>
        </w:rPr>
        <w:t>for electricity generation</w:t>
      </w:r>
      <w:r w:rsidRPr="00CF310D">
        <w:rPr>
          <w:sz w:val="12"/>
        </w:rPr>
        <w:t>)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w:t>
      </w:r>
      <w:proofErr w:type="spellStart"/>
      <w:r w:rsidRPr="00CF310D">
        <w:rPr>
          <w:sz w:val="12"/>
        </w:rPr>
        <w:t>mcf</w:t>
      </w:r>
      <w:proofErr w:type="spellEnd"/>
      <w:r w:rsidRPr="00CF310D">
        <w:rPr>
          <w:sz w:val="12"/>
        </w:rPr>
        <w:t xml:space="preserve"> by 2015 (2001 dollars)—equivalent to more than $6.00/</w:t>
      </w:r>
      <w:proofErr w:type="spellStart"/>
      <w:r w:rsidRPr="00CF310D">
        <w:rPr>
          <w:sz w:val="12"/>
        </w:rPr>
        <w:t>mcf</w:t>
      </w:r>
      <w:proofErr w:type="spellEnd"/>
      <w:r w:rsidRPr="00CF310D">
        <w:rPr>
          <w:sz w:val="12"/>
        </w:rPr>
        <w:t xml:space="preserve"> in nominal dollars. The Economy and Demand Destruction </w:t>
      </w:r>
      <w:proofErr w:type="gramStart"/>
      <w:r w:rsidRPr="00CF310D">
        <w:rPr>
          <w:rStyle w:val="StyleBoldUnderline"/>
          <w:rFonts w:asciiTheme="minorHAnsi" w:hAnsiTheme="minorHAnsi"/>
        </w:rPr>
        <w:t>The</w:t>
      </w:r>
      <w:proofErr w:type="gramEnd"/>
      <w:r w:rsidRPr="00CF310D">
        <w:rPr>
          <w:rStyle w:val="StyleBoldUnderline"/>
          <w:rFonts w:asciiTheme="minorHAnsi" w:hAnsiTheme="minorHAnsi"/>
        </w:rPr>
        <w:t xml:space="preserve"> energy crises of the 1970s demonstrated the harmful impact on jobs and the economy</w:t>
      </w:r>
      <w:r w:rsidRPr="00CF310D">
        <w:rPr>
          <w:sz w:val="12"/>
        </w:rPr>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w:t>
      </w:r>
      <w:proofErr w:type="gramStart"/>
      <w:r w:rsidRPr="00CF310D">
        <w:rPr>
          <w:sz w:val="12"/>
        </w:rPr>
        <w:t>These</w:t>
      </w:r>
      <w:proofErr w:type="gramEnd"/>
      <w:r w:rsidRPr="00CF310D">
        <w:rPr>
          <w:sz w:val="12"/>
        </w:rPr>
        <w:t xml:space="preserve"> effects were especially serious for the poor and for the nation’s minorities. 15 More recently, the winter of 2002-2003 brought higher natural gas bills to many consumers, and low-income families were especially hard hit. As Paul </w:t>
      </w:r>
      <w:proofErr w:type="spellStart"/>
      <w:r w:rsidRPr="00CF310D">
        <w:rPr>
          <w:sz w:val="12"/>
        </w:rPr>
        <w:t>Cicio</w:t>
      </w:r>
      <w:proofErr w:type="spellEnd"/>
      <w:r w:rsidRPr="00CF310D">
        <w:rPr>
          <w:sz w:val="12"/>
        </w:rPr>
        <w:t xml:space="preserve">, director of the Industrial Energy Consumers </w:t>
      </w:r>
      <w:proofErr w:type="gramStart"/>
      <w:r w:rsidRPr="00CF310D">
        <w:rPr>
          <w:sz w:val="12"/>
        </w:rPr>
        <w:t>Association,</w:t>
      </w:r>
      <w:proofErr w:type="gramEnd"/>
      <w:r w:rsidRPr="00CF310D">
        <w:rPr>
          <w:sz w:val="12"/>
        </w:rPr>
        <w:t xml:space="preserve"> notes: </w:t>
      </w:r>
      <w:r w:rsidRPr="00CF310D">
        <w:rPr>
          <w:rStyle w:val="StyleBoldUnderline"/>
          <w:highlight w:val="yellow"/>
        </w:rPr>
        <w:t>“The</w:t>
      </w:r>
      <w:r w:rsidRPr="00CF310D">
        <w:rPr>
          <w:rStyle w:val="StyleBoldUnderline"/>
          <w:rFonts w:asciiTheme="minorHAnsi" w:hAnsiTheme="minorHAnsi"/>
          <w:highlight w:val="yellow"/>
        </w:rPr>
        <w:t xml:space="preserve"> </w:t>
      </w:r>
      <w:r w:rsidRPr="00CF310D">
        <w:rPr>
          <w:sz w:val="12"/>
        </w:rPr>
        <w:t xml:space="preserve">economic </w:t>
      </w:r>
      <w:r w:rsidRPr="00CF310D">
        <w:rPr>
          <w:rStyle w:val="Emphasis"/>
          <w:rFonts w:asciiTheme="minorHAnsi" w:hAnsiTheme="minorHAnsi"/>
          <w:highlight w:val="yellow"/>
        </w:rPr>
        <w:t>welfare of our economy</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competitiveness of our industries</w:t>
      </w:r>
      <w:r w:rsidRPr="00CF310D">
        <w:rPr>
          <w:sz w:val="12"/>
        </w:rPr>
        <w:t xml:space="preserve">, the affordability of natural gas for all consumers </w:t>
      </w:r>
      <w:r w:rsidRPr="00CF310D">
        <w:rPr>
          <w:rStyle w:val="StyleBoldUnderline"/>
          <w:rFonts w:asciiTheme="minorHAnsi" w:hAnsiTheme="minorHAnsi"/>
          <w:highlight w:val="cyan"/>
        </w:rPr>
        <w:t xml:space="preserve">are </w:t>
      </w:r>
      <w:r w:rsidRPr="00CF310D">
        <w:rPr>
          <w:rStyle w:val="Emphasis"/>
          <w:rFonts w:asciiTheme="minorHAnsi" w:hAnsiTheme="minorHAnsi"/>
          <w:highlight w:val="cyan"/>
        </w:rPr>
        <w:t>at risk</w:t>
      </w:r>
      <w:r w:rsidRPr="00CF310D">
        <w:rPr>
          <w:rStyle w:val="Emphasis"/>
          <w:highlight w:val="cyan"/>
        </w:rPr>
        <w:t xml:space="preserve">. </w:t>
      </w:r>
      <w:r w:rsidRPr="00CF310D">
        <w:rPr>
          <w:rStyle w:val="StyleBoldUnderline"/>
          <w:rFonts w:asciiTheme="minorHAnsi" w:hAnsiTheme="minorHAnsi"/>
        </w:rPr>
        <w:t xml:space="preserve">We cannot afford another natural gas crisis. </w:t>
      </w:r>
      <w:r w:rsidRPr="00CF310D">
        <w:rPr>
          <w:rStyle w:val="Emphasis"/>
          <w:rFonts w:asciiTheme="minorHAnsi" w:hAnsiTheme="minorHAnsi"/>
          <w:highlight w:val="cyan"/>
        </w:rPr>
        <w:t xml:space="preserve">Every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 xml:space="preserve">energy crisis </w:t>
      </w:r>
      <w:r w:rsidRPr="00CF310D">
        <w:rPr>
          <w:rStyle w:val="Emphasis"/>
          <w:rFonts w:asciiTheme="minorHAnsi" w:hAnsiTheme="minorHAnsi"/>
          <w:highlight w:val="yellow"/>
        </w:rPr>
        <w:t xml:space="preserve">in the last 30 years </w:t>
      </w:r>
      <w:r w:rsidRPr="00CF310D">
        <w:rPr>
          <w:rStyle w:val="Emphasis"/>
          <w:rFonts w:asciiTheme="minorHAnsi" w:hAnsiTheme="minorHAnsi"/>
          <w:highlight w:val="cyan"/>
        </w:rPr>
        <w:t xml:space="preserve">has been followed by an </w:t>
      </w:r>
      <w:r w:rsidRPr="00CF310D">
        <w:rPr>
          <w:rStyle w:val="Emphasis"/>
          <w:rFonts w:asciiTheme="minorHAnsi" w:hAnsiTheme="minorHAnsi"/>
          <w:highlight w:val="yellow"/>
        </w:rPr>
        <w:t xml:space="preserve">economic </w:t>
      </w:r>
      <w:r w:rsidRPr="00CF310D">
        <w:rPr>
          <w:rStyle w:val="Emphasis"/>
          <w:rFonts w:asciiTheme="minorHAnsi" w:hAnsiTheme="minorHAnsi"/>
          <w:highlight w:val="cyan"/>
        </w:rPr>
        <w:t>recession</w:t>
      </w:r>
      <w:r w:rsidRPr="00CF310D">
        <w:rPr>
          <w:sz w:val="12"/>
        </w:rPr>
        <w:t xml:space="preserve">, and the 2000-2001 price </w:t>
      </w:r>
      <w:proofErr w:type="gramStart"/>
      <w:r w:rsidRPr="00CF310D">
        <w:rPr>
          <w:sz w:val="12"/>
        </w:rPr>
        <w:t>spike</w:t>
      </w:r>
      <w:proofErr w:type="gramEnd"/>
      <w:r w:rsidRPr="00CF310D">
        <w:rPr>
          <w:sz w:val="12"/>
        </w:rPr>
        <w:t xml:space="preserve"> was no exception. </w:t>
      </w:r>
      <w:r w:rsidRPr="00CF310D">
        <w:rPr>
          <w:rStyle w:val="StyleBoldUnderline"/>
          <w:highlight w:val="cyan"/>
        </w:rPr>
        <w:t>The energy crisis devastated industrial consumers</w:t>
      </w:r>
      <w:r w:rsidRPr="00CF310D">
        <w:t>.</w:t>
      </w:r>
      <w:r w:rsidRPr="00CF310D">
        <w:rPr>
          <w:sz w:val="12"/>
        </w:rPr>
        <w:t xml:space="preserve"> When natural gas prices reached $4/</w:t>
      </w:r>
      <w:proofErr w:type="spellStart"/>
      <w:r w:rsidRPr="00CF310D">
        <w:rPr>
          <w:sz w:val="12"/>
        </w:rPr>
        <w:t>MMBtu</w:t>
      </w:r>
      <w:proofErr w:type="spellEnd"/>
      <w:r w:rsidRPr="00CF310D">
        <w:rPr>
          <w:sz w:val="12"/>
        </w:rPr>
        <w:t xml:space="preserve">, </w:t>
      </w:r>
      <w:r w:rsidRPr="00CF310D">
        <w:rPr>
          <w:rStyle w:val="StyleBoldUnderline"/>
          <w:highlight w:val="cyan"/>
        </w:rPr>
        <w:t>manufacturing</w:t>
      </w:r>
      <w:r w:rsidRPr="00CF310D">
        <w:rPr>
          <w:sz w:val="12"/>
        </w:rPr>
        <w:t xml:space="preserve"> began to reduce production and shift production to locations outside the U.S. At even higher prices, they </w:t>
      </w:r>
      <w:r w:rsidRPr="00CF310D">
        <w:rPr>
          <w:rStyle w:val="StyleBoldUnderline"/>
          <w:highlight w:val="cyan"/>
        </w:rPr>
        <w:t>shut down production, laying off employees</w:t>
      </w:r>
      <w:r w:rsidRPr="00CF310D">
        <w:rPr>
          <w:sz w:val="12"/>
        </w:rPr>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forced U.S. fertilizer plants to shut down, stated, “As fertilizer and other chemical plants continue to shut down, this will reduce demand for natural gas and increase overall supplies.”19 Both authors are correct in pointing out that high natural gas prices will tend </w:t>
      </w:r>
      <w:r w:rsidRPr="00CF310D">
        <w:rPr>
          <w:sz w:val="12"/>
        </w:rPr>
        <w:lastRenderedPageBreak/>
        <w:t xml:space="preserve">to reduce industrial natural gas demand as industrial plants shut down, and that this will temper future natural gas price increases. However, </w:t>
      </w:r>
      <w:r w:rsidRPr="00CF310D">
        <w:rPr>
          <w:rStyle w:val="StyleBoldUnderline"/>
          <w:rFonts w:asciiTheme="minorHAnsi" w:hAnsiTheme="minorHAnsi"/>
          <w:highlight w:val="cyan"/>
        </w:rPr>
        <w:t xml:space="preserve">the “destruction” of the nation’s industrial sector is an </w:t>
      </w:r>
      <w:r w:rsidRPr="00CF310D">
        <w:rPr>
          <w:rStyle w:val="StyleBoldUnderline"/>
          <w:rFonts w:asciiTheme="minorHAnsi" w:hAnsiTheme="minorHAnsi"/>
        </w:rPr>
        <w:t xml:space="preserve">extremely </w:t>
      </w:r>
      <w:r w:rsidRPr="00CF310D">
        <w:rPr>
          <w:rStyle w:val="StyleBoldUnderline"/>
          <w:rFonts w:asciiTheme="minorHAnsi" w:hAnsiTheme="minorHAnsi"/>
          <w:highlight w:val="cyan"/>
        </w:rPr>
        <w:t>serious problem</w:t>
      </w:r>
      <w:r w:rsidRPr="00CF310D">
        <w:rPr>
          <w:rStyle w:val="StyleBoldUnderline"/>
          <w:rFonts w:asciiTheme="minorHAnsi" w:hAnsiTheme="minorHAnsi"/>
        </w:rPr>
        <w:t xml:space="preserve"> for the United States</w:t>
      </w:r>
      <w:r w:rsidRPr="00CF310D">
        <w:rPr>
          <w:sz w:val="12"/>
        </w:rPr>
        <w:t xml:space="preserve">; it is not a “solution” to the natural-gas pricing problem. </w:t>
      </w:r>
      <w:r w:rsidRPr="00CF310D">
        <w:rPr>
          <w:rStyle w:val="StyleBoldUnderline"/>
          <w:rFonts w:asciiTheme="minorHAnsi" w:hAnsiTheme="minorHAnsi"/>
          <w:highlight w:val="yellow"/>
        </w:rPr>
        <w:t xml:space="preserve">We should be very concerned with </w:t>
      </w:r>
      <w:r w:rsidRPr="00CF310D">
        <w:rPr>
          <w:sz w:val="12"/>
        </w:rPr>
        <w:t>the strongly negative impact high natural gas prices are having on the U.S. industrial sector and</w:t>
      </w:r>
      <w:r w:rsidRPr="00CF310D">
        <w:rPr>
          <w:rStyle w:val="StyleBoldUnderline"/>
          <w:rFonts w:asciiTheme="minorHAnsi" w:hAnsiTheme="minorHAnsi"/>
        </w:rPr>
        <w:t xml:space="preserve"> the potential </w:t>
      </w:r>
      <w:r w:rsidRPr="00CF310D">
        <w:rPr>
          <w:rStyle w:val="StyleBoldUnderline"/>
          <w:rFonts w:asciiTheme="minorHAnsi" w:hAnsiTheme="minorHAnsi"/>
          <w:highlight w:val="yellow"/>
        </w:rPr>
        <w:t xml:space="preserve">implications </w:t>
      </w:r>
      <w:r w:rsidRPr="00CF310D">
        <w:rPr>
          <w:rStyle w:val="StyleBoldUnderline"/>
          <w:rFonts w:asciiTheme="minorHAnsi" w:hAnsiTheme="minorHAnsi"/>
        </w:rPr>
        <w:t xml:space="preserve">of this </w:t>
      </w:r>
      <w:r w:rsidRPr="00CF310D">
        <w:rPr>
          <w:rStyle w:val="StyleBoldUnderline"/>
          <w:rFonts w:asciiTheme="minorHAnsi" w:hAnsiTheme="minorHAnsi"/>
          <w:highlight w:val="yellow"/>
        </w:rPr>
        <w:t xml:space="preserve">for the U.S. economy. </w:t>
      </w:r>
      <w:r w:rsidRPr="00CF310D">
        <w:rPr>
          <w:sz w:val="12"/>
        </w:rPr>
        <w:t xml:space="preserve">Despite all of the hype in recent years about the new economy, the information economy, the service economy, etc., </w:t>
      </w:r>
      <w:r w:rsidRPr="00CF310D">
        <w:rPr>
          <w:rStyle w:val="StyleBoldUnderline"/>
          <w:rFonts w:asciiTheme="minorHAnsi" w:hAnsiTheme="minorHAnsi"/>
          <w:highlight w:val="cyan"/>
        </w:rPr>
        <w:t>manufacturing is</w:t>
      </w:r>
      <w:r w:rsidRPr="00CF310D">
        <w:rPr>
          <w:sz w:val="12"/>
        </w:rPr>
        <w:t xml:space="preserve">, by far,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most critical sector</w:t>
      </w:r>
      <w:r w:rsidRPr="00CF310D">
        <w:rPr>
          <w:rStyle w:val="StyleBoldUnderline"/>
          <w:rFonts w:asciiTheme="minorHAnsi" w:hAnsiTheme="minorHAnsi"/>
          <w:highlight w:val="cyan"/>
        </w:rPr>
        <w:t xml:space="preserve"> of the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economy, and</w:t>
      </w:r>
      <w:r w:rsidRPr="00CF310D">
        <w:rPr>
          <w:rStyle w:val="StyleBoldUnderline"/>
          <w:rFonts w:asciiTheme="minorHAnsi" w:hAnsiTheme="minorHAnsi"/>
        </w:rPr>
        <w:t xml:space="preserve"> it </w:t>
      </w:r>
      <w:r w:rsidRPr="00CF310D">
        <w:rPr>
          <w:rStyle w:val="StyleBoldUnderline"/>
          <w:rFonts w:asciiTheme="minorHAnsi" w:hAnsiTheme="minorHAnsi"/>
          <w:highlight w:val="cyan"/>
        </w:rPr>
        <w:t xml:space="preserve">creates the </w:t>
      </w:r>
      <w:r w:rsidRPr="00CF310D">
        <w:rPr>
          <w:rStyle w:val="Emphasis"/>
          <w:rFonts w:asciiTheme="minorHAnsi" w:hAnsiTheme="minorHAnsi"/>
          <w:highlight w:val="yellow"/>
        </w:rPr>
        <w:t xml:space="preserve">broad </w:t>
      </w:r>
      <w:r w:rsidRPr="00CF310D">
        <w:rPr>
          <w:rStyle w:val="Emphasis"/>
          <w:rFonts w:asciiTheme="minorHAnsi" w:hAnsiTheme="minorHAnsi"/>
          <w:highlight w:val="cyan"/>
        </w:rPr>
        <w:t>foundation upon which the rest of the economy grows</w:t>
      </w:r>
      <w:r w:rsidRPr="00CF310D">
        <w:rPr>
          <w:rStyle w:val="StyleBoldUnderline"/>
          <w:rFonts w:asciiTheme="minorHAnsi" w:hAnsiTheme="minorHAnsi"/>
          <w:highlight w:val="cyan"/>
        </w:rPr>
        <w:t xml:space="preserve">. Manufacturing </w:t>
      </w:r>
      <w:r w:rsidRPr="00CF310D">
        <w:rPr>
          <w:rStyle w:val="Emphasis"/>
          <w:rFonts w:asciiTheme="minorHAnsi" w:hAnsiTheme="minorHAnsi"/>
          <w:highlight w:val="yellow"/>
        </w:rPr>
        <w:t>drives the rest of the economy</w:t>
      </w:r>
      <w:r w:rsidRPr="00CF310D">
        <w:rPr>
          <w:rStyle w:val="StyleBoldUnderline"/>
        </w:rPr>
        <w:t xml:space="preserve">, </w:t>
      </w:r>
      <w:r w:rsidRPr="00CF310D">
        <w:rPr>
          <w:rStyle w:val="StyleBoldUnderline"/>
          <w:highlight w:val="cyan"/>
        </w:rPr>
        <w:t>provides</w:t>
      </w:r>
      <w:r w:rsidRPr="00CF310D">
        <w:rPr>
          <w:rStyle w:val="StyleBoldUnderline"/>
        </w:rPr>
        <w:t xml:space="preserve"> a </w:t>
      </w:r>
      <w:r w:rsidRPr="00CF310D">
        <w:rPr>
          <w:rStyle w:val="StyleBoldUnderline"/>
          <w:highlight w:val="cyan"/>
        </w:rPr>
        <w:t>disproportionate share of</w:t>
      </w:r>
      <w:r w:rsidRPr="00CF310D">
        <w:rPr>
          <w:rStyle w:val="StyleBoldUnderline"/>
        </w:rPr>
        <w:t xml:space="preserve"> the nation’s </w:t>
      </w:r>
      <w:r w:rsidRPr="00CF310D">
        <w:rPr>
          <w:rStyle w:val="StyleBoldUnderline"/>
          <w:highlight w:val="cyan"/>
        </w:rPr>
        <w:t>tax base</w:t>
      </w:r>
      <w:r w:rsidRPr="00CF310D">
        <w:rPr>
          <w:rStyle w:val="StyleBoldUnderline"/>
        </w:rPr>
        <w:t xml:space="preserve">, generates innovation, and disseminates new technology throughout the economy. </w:t>
      </w:r>
      <w:r w:rsidRPr="00CF310D">
        <w:rPr>
          <w:rStyle w:val="StyleBoldUnderline"/>
          <w:highlight w:val="cyan"/>
        </w:rPr>
        <w:t>The average manufacturing</w:t>
      </w:r>
      <w:r w:rsidRPr="00CF310D">
        <w:rPr>
          <w:rStyle w:val="StyleBoldUnderline"/>
        </w:rPr>
        <w:t xml:space="preserve"> </w:t>
      </w:r>
      <w:r w:rsidRPr="00CF310D">
        <w:rPr>
          <w:rStyle w:val="StyleBoldUnderline"/>
          <w:highlight w:val="cyan"/>
        </w:rPr>
        <w:t>job creates 4.2 jobs</w:t>
      </w:r>
      <w:r w:rsidRPr="00CF310D">
        <w:rPr>
          <w:rStyle w:val="StyleBoldUnderline"/>
        </w:rPr>
        <w:t xml:space="preserve"> directly and indirectly throughout the economy, whereas the average service and retail job generates about one other job, directly and indirectly.</w:t>
      </w:r>
      <w:r w:rsidRPr="00CF310D">
        <w:rPr>
          <w:sz w:val="12"/>
        </w:rPr>
        <w:t xml:space="preserve"> </w:t>
      </w:r>
      <w:r w:rsidRPr="00CF310D">
        <w:rPr>
          <w:rStyle w:val="StyleBoldUnderline"/>
          <w:rFonts w:asciiTheme="minorHAnsi" w:hAnsiTheme="minorHAnsi"/>
        </w:rPr>
        <w:t xml:space="preserve">The manufacturing sector uses 40 percent of the natural gas consumed in the United States, and virtually </w:t>
      </w:r>
      <w:r w:rsidRPr="00CF310D">
        <w:rPr>
          <w:rStyle w:val="StyleBoldUnderline"/>
          <w:rFonts w:asciiTheme="minorHAnsi" w:hAnsiTheme="minorHAnsi"/>
          <w:highlight w:val="cyan"/>
        </w:rPr>
        <w:t xml:space="preserve">every manufacturing industry is heavily dependent on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rPr>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w:t>
      </w:r>
      <w:proofErr w:type="gramStart"/>
      <w:r w:rsidRPr="00CF310D">
        <w:rPr>
          <w:sz w:val="12"/>
        </w:rPr>
        <w:t>The</w:t>
      </w:r>
      <w:proofErr w:type="gramEnd"/>
      <w:r w:rsidRPr="00CF310D">
        <w:rPr>
          <w:sz w:val="12"/>
        </w:rPr>
        <w:t xml:space="preserve"> current manufacturing recovery is slower than the first year of any recovery in 40 years.22Manufacturing is suffering from intense global competition and cannot pass </w:t>
      </w:r>
      <w:proofErr w:type="spellStart"/>
      <w:r w:rsidRPr="00CF310D">
        <w:rPr>
          <w:sz w:val="12"/>
        </w:rPr>
        <w:t>though</w:t>
      </w:r>
      <w:proofErr w:type="spellEnd"/>
      <w:r w:rsidRPr="00CF310D">
        <w:rPr>
          <w:sz w:val="12"/>
        </w:rPr>
        <w:t xml:space="preserve">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CF310D">
        <w:rPr>
          <w:rStyle w:val="StyleBoldUnderline"/>
          <w:rFonts w:asciiTheme="minorHAnsi" w:hAnsiTheme="minorHAnsi"/>
          <w:highlight w:val="cyan"/>
        </w:rPr>
        <w:t xml:space="preserve">the impact of high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 xml:space="preserve">prices </w:t>
      </w:r>
      <w:r w:rsidRPr="00CF310D">
        <w:rPr>
          <w:rStyle w:val="StyleBoldUnderline"/>
          <w:rFonts w:asciiTheme="minorHAnsi" w:hAnsiTheme="minorHAnsi"/>
          <w:highlight w:val="yellow"/>
        </w:rPr>
        <w:t>is</w:t>
      </w:r>
      <w:r w:rsidRPr="00CF310D">
        <w:rPr>
          <w:sz w:val="12"/>
        </w:rPr>
        <w:t xml:space="preserve">, indeed, </w:t>
      </w:r>
      <w:r w:rsidRPr="00CF310D">
        <w:rPr>
          <w:rStyle w:val="StyleBoldUnderline"/>
          <w:rFonts w:asciiTheme="minorHAnsi" w:hAnsiTheme="minorHAnsi"/>
          <w:highlight w:val="yellow"/>
        </w:rPr>
        <w:t xml:space="preserve">to </w:t>
      </w:r>
      <w:r w:rsidRPr="00CF310D">
        <w:rPr>
          <w:rStyle w:val="Emphasis"/>
          <w:rFonts w:asciiTheme="minorHAnsi" w:hAnsiTheme="minorHAnsi"/>
          <w:highlight w:val="cyan"/>
        </w:rPr>
        <w:t xml:space="preserve">destroy the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industrial sector</w:t>
      </w:r>
      <w:r w:rsidRPr="00CF310D">
        <w:rPr>
          <w:sz w:val="12"/>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CF310D">
        <w:rPr>
          <w:rStyle w:val="StyleBoldUnderline"/>
          <w:rFonts w:asciiTheme="minorHAnsi" w:hAnsiTheme="minorHAnsi"/>
          <w:highlight w:val="cyan"/>
        </w:rPr>
        <w:t>the solution should be to substitute</w:t>
      </w:r>
      <w:r w:rsidRPr="008F5CBB">
        <w:t xml:space="preserve"> other fuels, such as </w:t>
      </w:r>
      <w:r w:rsidRPr="00CF310D">
        <w:rPr>
          <w:rStyle w:val="StyleBoldUnderline"/>
          <w:rFonts w:asciiTheme="minorHAnsi" w:hAnsiTheme="minorHAnsi"/>
          <w:highlight w:val="cyan"/>
        </w:rPr>
        <w:t>nuclear</w:t>
      </w:r>
      <w:r w:rsidRPr="00CF310D">
        <w:rPr>
          <w:sz w:val="12"/>
        </w:rPr>
        <w:t xml:space="preserve"> and coal </w:t>
      </w:r>
      <w:r w:rsidRPr="008F5CBB">
        <w:rPr>
          <w:rStyle w:val="StyleBoldUnderline"/>
          <w:highlight w:val="cyan"/>
        </w:rPr>
        <w:t>in this sector</w:t>
      </w:r>
      <w:r w:rsidRPr="00CF310D">
        <w:rPr>
          <w:sz w:val="12"/>
        </w:rPr>
        <w:t>, and not to accept demand destruction in the nation’s industrial sector.</w:t>
      </w:r>
    </w:p>
    <w:p w14:paraId="64D2B447"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Natural gas prices outweigh alt causes – price stability ensures growth</w:t>
      </w:r>
    </w:p>
    <w:p w14:paraId="025AEEAC" w14:textId="77777777" w:rsidR="0007087E" w:rsidRPr="00CF310D" w:rsidRDefault="0007087E" w:rsidP="0007087E">
      <w:pPr>
        <w:rPr>
          <w:sz w:val="12"/>
        </w:rPr>
      </w:pPr>
      <w:proofErr w:type="spellStart"/>
      <w:r w:rsidRPr="00482744">
        <w:rPr>
          <w:rStyle w:val="StyleStyleBold12pt"/>
          <w:rFonts w:asciiTheme="minorHAnsi" w:hAnsiTheme="minorHAnsi"/>
          <w:szCs w:val="26"/>
        </w:rPr>
        <w:t>Dratler</w:t>
      </w:r>
      <w:proofErr w:type="spellEnd"/>
      <w:r w:rsidRPr="00CF310D">
        <w:rPr>
          <w:sz w:val="12"/>
        </w:rPr>
        <w:t xml:space="preserve">, Professor of Intellectual Property at </w:t>
      </w:r>
      <w:proofErr w:type="gramStart"/>
      <w:r w:rsidRPr="00CF310D">
        <w:rPr>
          <w:sz w:val="12"/>
        </w:rPr>
        <w:t>The</w:t>
      </w:r>
      <w:proofErr w:type="gramEnd"/>
      <w:r w:rsidRPr="00CF310D">
        <w:rPr>
          <w:sz w:val="12"/>
        </w:rPr>
        <w:t xml:space="preserve"> University of Akron School of Law, </w:t>
      </w:r>
      <w:r w:rsidRPr="00482744">
        <w:rPr>
          <w:rStyle w:val="StyleStyleBold12pt"/>
          <w:rFonts w:asciiTheme="minorHAnsi" w:hAnsiTheme="minorHAnsi"/>
          <w:szCs w:val="26"/>
        </w:rPr>
        <w:t>12</w:t>
      </w:r>
      <w:r w:rsidRPr="00CF310D">
        <w:rPr>
          <w:sz w:val="12"/>
        </w:rPr>
        <w:t xml:space="preserve"> </w:t>
      </w:r>
    </w:p>
    <w:p w14:paraId="7582FF05" w14:textId="77777777" w:rsidR="0007087E" w:rsidRPr="00CF310D" w:rsidRDefault="0007087E" w:rsidP="0007087E">
      <w:pPr>
        <w:rPr>
          <w:sz w:val="12"/>
        </w:rPr>
      </w:pPr>
      <w:r w:rsidRPr="00CF310D">
        <w:rPr>
          <w:sz w:val="12"/>
        </w:rPr>
        <w:t xml:space="preserve">(How Near-Term Energy Policy Could </w:t>
      </w:r>
      <w:proofErr w:type="gramStart"/>
      <w:r w:rsidRPr="00CF310D">
        <w:rPr>
          <w:sz w:val="12"/>
        </w:rPr>
        <w:t>Make</w:t>
      </w:r>
      <w:proofErr w:type="gramEnd"/>
      <w:r w:rsidRPr="00CF310D">
        <w:rPr>
          <w:sz w:val="12"/>
        </w:rPr>
        <w:t xml:space="preserve"> or Break Us, jaydiatribe.blogspot.com/2012/10/how-near-term-energy-policy-could-make.html)</w:t>
      </w:r>
    </w:p>
    <w:p w14:paraId="3D7E480C" w14:textId="77777777" w:rsidR="0007087E" w:rsidRPr="00CF310D" w:rsidRDefault="0007087E" w:rsidP="0007087E">
      <w:pPr>
        <w:rPr>
          <w:rFonts w:asciiTheme="minorHAnsi" w:hAnsiTheme="minorHAnsi"/>
          <w:sz w:val="14"/>
        </w:rPr>
      </w:pPr>
      <w:r w:rsidRPr="00CF310D">
        <w:rPr>
          <w:rFonts w:asciiTheme="minorHAnsi" w:hAnsiTheme="minorHAnsi"/>
          <w:sz w:val="14"/>
        </w:rPr>
        <w:t>The new horizontal drilling technology known as “</w:t>
      </w:r>
      <w:proofErr w:type="spellStart"/>
      <w:r w:rsidRPr="00CF310D">
        <w:rPr>
          <w:rStyle w:val="StyleBoldUnderline"/>
          <w:rFonts w:asciiTheme="minorHAnsi" w:hAnsiTheme="minorHAnsi"/>
          <w:highlight w:val="cyan"/>
        </w:rPr>
        <w:t>fracking</w:t>
      </w:r>
      <w:proofErr w:type="spellEnd"/>
      <w:r w:rsidRPr="00CF310D">
        <w:rPr>
          <w:rStyle w:val="StyleBoldUnderline"/>
          <w:rFonts w:asciiTheme="minorHAnsi" w:hAnsiTheme="minorHAnsi"/>
          <w:highlight w:val="cyan"/>
        </w:rPr>
        <w:t xml:space="preserve">” has brought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a “glut” of natural gas</w:t>
      </w:r>
      <w:r w:rsidRPr="00CF310D">
        <w:rPr>
          <w:rFonts w:asciiTheme="minorHAnsi" w:hAnsiTheme="minorHAnsi"/>
          <w:sz w:val="14"/>
        </w:rPr>
        <w:t xml:space="preserve">. In so doing, it has reduced natural-gas prices by a factor of five or six from their levels just a few years ago. This “glut” and </w:t>
      </w:r>
      <w:r w:rsidRPr="00CF310D">
        <w:rPr>
          <w:rStyle w:val="StyleBoldUnderline"/>
          <w:rFonts w:asciiTheme="minorHAnsi" w:hAnsiTheme="minorHAnsi"/>
          <w:highlight w:val="cyan"/>
        </w:rPr>
        <w:t xml:space="preserve">its </w:t>
      </w:r>
      <w:r w:rsidRPr="00CF310D">
        <w:rPr>
          <w:rStyle w:val="StyleBoldUnderline"/>
          <w:rFonts w:asciiTheme="minorHAnsi" w:hAnsiTheme="minorHAnsi"/>
          <w:highlight w:val="yellow"/>
        </w:rPr>
        <w:t xml:space="preserve">consequent </w:t>
      </w:r>
      <w:r w:rsidRPr="00CF310D">
        <w:rPr>
          <w:rStyle w:val="StyleBoldUnderline"/>
          <w:rFonts w:asciiTheme="minorHAnsi" w:hAnsiTheme="minorHAnsi"/>
          <w:highlight w:val="cyan"/>
        </w:rPr>
        <w:t xml:space="preserve">price reduction give us </w:t>
      </w:r>
      <w:r w:rsidRPr="00CF310D">
        <w:rPr>
          <w:rStyle w:val="StyleBoldUnderline"/>
          <w:rFonts w:asciiTheme="minorHAnsi" w:hAnsiTheme="minorHAnsi"/>
          <w:highlight w:val="yellow"/>
        </w:rPr>
        <w:t xml:space="preserve">extraordinary </w:t>
      </w:r>
      <w:r w:rsidRPr="00CF310D">
        <w:rPr>
          <w:rStyle w:val="StyleBoldUnderline"/>
          <w:rFonts w:asciiTheme="minorHAnsi" w:hAnsiTheme="minorHAnsi"/>
          <w:highlight w:val="cyan"/>
        </w:rPr>
        <w:t>opportunities</w:t>
      </w:r>
      <w:r w:rsidRPr="00CF310D">
        <w:rPr>
          <w:rStyle w:val="StyleBoldUnderline"/>
          <w:rFonts w:asciiTheme="minorHAnsi" w:hAnsiTheme="minorHAnsi"/>
        </w:rPr>
        <w:t xml:space="preserve"> as a nation</w:t>
      </w:r>
      <w:r w:rsidRPr="00CF310D">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w:t>
      </w:r>
      <w:proofErr w:type="spellStart"/>
      <w:r w:rsidRPr="00CF310D">
        <w:rPr>
          <w:rFonts w:asciiTheme="minorHAnsi" w:hAnsiTheme="minorHAnsi"/>
          <w:sz w:val="14"/>
        </w:rPr>
        <w:t>lagger</w:t>
      </w:r>
      <w:proofErr w:type="spellEnd"/>
      <w:r w:rsidRPr="00CF310D">
        <w:rPr>
          <w:rFonts w:asciiTheme="minorHAnsi" w:hAnsiTheme="minorHAnsi"/>
          <w:sz w:val="14"/>
        </w:rPr>
        <w:t xml:space="preserve">,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CF310D">
        <w:rPr>
          <w:rStyle w:val="StyleBoldUnderline"/>
          <w:rFonts w:asciiTheme="minorHAnsi" w:hAnsiTheme="minorHAnsi"/>
          <w:highlight w:val="cyan"/>
        </w:rPr>
        <w:t>lower energy prices</w:t>
      </w:r>
      <w:r w:rsidRPr="00CF310D">
        <w:rPr>
          <w:rFonts w:asciiTheme="minorHAnsi" w:hAnsiTheme="minorHAnsi"/>
          <w:sz w:val="14"/>
        </w:rPr>
        <w:t xml:space="preserve"> would </w:t>
      </w:r>
      <w:r w:rsidRPr="00CF310D">
        <w:rPr>
          <w:rStyle w:val="StyleBoldUnderline"/>
          <w:rFonts w:asciiTheme="minorHAnsi" w:hAnsiTheme="minorHAnsi"/>
          <w:highlight w:val="cyan"/>
        </w:rPr>
        <w:t>revive our</w:t>
      </w:r>
      <w:r w:rsidRPr="00CF310D">
        <w:rPr>
          <w:rFonts w:asciiTheme="minorHAnsi" w:hAnsiTheme="minorHAnsi"/>
          <w:sz w:val="14"/>
        </w:rPr>
        <w:t xml:space="preserve"> sluggish </w:t>
      </w:r>
      <w:r w:rsidRPr="00CF310D">
        <w:rPr>
          <w:rStyle w:val="StyleBoldUnderline"/>
          <w:rFonts w:asciiTheme="minorHAnsi" w:hAnsiTheme="minorHAnsi"/>
          <w:highlight w:val="cyan"/>
        </w:rPr>
        <w:t>economy</w:t>
      </w:r>
      <w:r w:rsidRPr="00CF310D">
        <w:rPr>
          <w:rFonts w:asciiTheme="minorHAnsi" w:hAnsiTheme="minorHAnsi"/>
          <w:sz w:val="14"/>
        </w:rPr>
        <w:t xml:space="preserve"> in three ways. </w:t>
      </w:r>
      <w:r w:rsidRPr="00F15FC5">
        <w:rPr>
          <w:sz w:val="12"/>
        </w:rPr>
        <w:t>First,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 xml:space="preserve">the </w:t>
      </w:r>
      <w:r w:rsidRPr="00CF310D">
        <w:rPr>
          <w:rStyle w:val="StyleBoldUnderline"/>
          <w:rFonts w:asciiTheme="minorHAnsi" w:hAnsiTheme="minorHAnsi"/>
          <w:highlight w:val="yellow"/>
        </w:rPr>
        <w:t xml:space="preserve">conversion </w:t>
      </w:r>
      <w:r w:rsidRPr="00CF310D">
        <w:rPr>
          <w:rStyle w:val="StyleBoldUnderline"/>
          <w:rFonts w:asciiTheme="minorHAnsi" w:hAnsiTheme="minorHAnsi"/>
          <w:highlight w:val="cyan"/>
        </w:rPr>
        <w:t xml:space="preserve">process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create millions of</w:t>
      </w:r>
      <w:r w:rsidRPr="00CF310D">
        <w:rPr>
          <w:rFonts w:asciiTheme="minorHAnsi" w:hAnsiTheme="minorHAnsi"/>
          <w:sz w:val="14"/>
        </w:rPr>
        <w:t xml:space="preserve"> non-</w:t>
      </w:r>
      <w:proofErr w:type="spellStart"/>
      <w:r w:rsidRPr="00CF310D">
        <w:rPr>
          <w:rFonts w:asciiTheme="minorHAnsi" w:hAnsiTheme="minorHAnsi"/>
          <w:sz w:val="14"/>
        </w:rPr>
        <w:t>outsourceable</w:t>
      </w:r>
      <w:proofErr w:type="spellEnd"/>
      <w:r w:rsidRPr="00CF310D">
        <w:rPr>
          <w:rFonts w:asciiTheme="minorHAnsi" w:hAnsiTheme="minorHAnsi"/>
          <w:sz w:val="14"/>
        </w:rPr>
        <w:t xml:space="preserve"> </w:t>
      </w:r>
      <w:r w:rsidRPr="00CF310D">
        <w:rPr>
          <w:rStyle w:val="StyleBoldUnderline"/>
          <w:rFonts w:asciiTheme="minorHAnsi" w:hAnsiTheme="minorHAnsi"/>
          <w:highlight w:val="cyan"/>
        </w:rPr>
        <w:t>jobs</w:t>
      </w:r>
      <w:r w:rsidRPr="00CF310D">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CF310D">
        <w:rPr>
          <w:rStyle w:val="Emphasis"/>
          <w:rFonts w:asciiTheme="minorHAnsi" w:hAnsiTheme="minorHAnsi"/>
          <w:highlight w:val="cyan"/>
        </w:rPr>
        <w:t>the price of energy</w:t>
      </w:r>
      <w:r w:rsidRPr="00CF310D">
        <w:rPr>
          <w:rFonts w:asciiTheme="minorHAnsi" w:hAnsiTheme="minorHAnsi"/>
          <w:sz w:val="14"/>
        </w:rPr>
        <w:t xml:space="preserve"> still </w:t>
      </w:r>
      <w:r w:rsidRPr="00CF310D">
        <w:rPr>
          <w:rStyle w:val="Emphasis"/>
          <w:rFonts w:asciiTheme="minorHAnsi" w:hAnsiTheme="minorHAnsi"/>
          <w:highlight w:val="cyan"/>
        </w:rPr>
        <w:t>affects the price of</w:t>
      </w:r>
      <w:r w:rsidRPr="00CF310D">
        <w:rPr>
          <w:rFonts w:asciiTheme="minorHAnsi" w:hAnsiTheme="minorHAnsi"/>
          <w:sz w:val="14"/>
        </w:rPr>
        <w:t xml:space="preserve"> almost </w:t>
      </w:r>
      <w:r w:rsidRPr="00CF310D">
        <w:rPr>
          <w:rStyle w:val="Emphasis"/>
          <w:rFonts w:asciiTheme="minorHAnsi" w:hAnsiTheme="minorHAnsi"/>
          <w:highlight w:val="cyan"/>
        </w:rPr>
        <w:t>everything</w:t>
      </w:r>
      <w:r w:rsidRPr="00CF310D">
        <w:rPr>
          <w:rFonts w:asciiTheme="minorHAnsi" w:hAnsiTheme="minorHAnsi"/>
          <w:sz w:val="14"/>
        </w:rPr>
        <w:t>, notwithstanding our strenuous efforts to conserve and increase efficiency</w:t>
      </w:r>
      <w:r w:rsidRPr="00CF310D">
        <w:rPr>
          <w:rStyle w:val="StyleBoldUnderline"/>
          <w:rFonts w:asciiTheme="minorHAnsi" w:hAnsiTheme="minorHAnsi"/>
        </w:rPr>
        <w:t xml:space="preserve">. By </w:t>
      </w:r>
      <w:r w:rsidRPr="00CF310D">
        <w:rPr>
          <w:rStyle w:val="StyleBoldUnderline"/>
          <w:rFonts w:asciiTheme="minorHAnsi" w:hAnsiTheme="minorHAnsi"/>
          <w:highlight w:val="cyan"/>
        </w:rPr>
        <w:t xml:space="preserve">lowering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price of</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energy</w:t>
      </w:r>
      <w:r w:rsidRPr="00CF310D">
        <w:rPr>
          <w:rStyle w:val="StyleBoldUnderline"/>
          <w:rFonts w:asciiTheme="minorHAnsi" w:hAnsiTheme="minorHAnsi"/>
        </w:rPr>
        <w:t xml:space="preserve"> we use</w:t>
      </w:r>
      <w:r w:rsidRPr="00CF310D">
        <w:rPr>
          <w:rFonts w:asciiTheme="minorHAnsi" w:hAnsiTheme="minorHAnsi"/>
          <w:sz w:val="14"/>
        </w:rPr>
        <w:t xml:space="preserve"> (as compared to oil and coal, for example), </w:t>
      </w:r>
      <w:r w:rsidRPr="00CF310D">
        <w:rPr>
          <w:rStyle w:val="StyleBoldUnderline"/>
          <w:rFonts w:asciiTheme="minorHAnsi" w:hAnsiTheme="minorHAnsi"/>
        </w:rPr>
        <w:t xml:space="preserve">natural gas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allow</w:t>
      </w:r>
      <w:r w:rsidRPr="00CF310D">
        <w:rPr>
          <w:rStyle w:val="StyleBoldUnderline"/>
          <w:rFonts w:asciiTheme="minorHAnsi" w:hAnsiTheme="minorHAnsi"/>
        </w:rPr>
        <w:t xml:space="preserve"> our business and </w:t>
      </w:r>
      <w:r w:rsidRPr="00CF310D">
        <w:rPr>
          <w:rStyle w:val="StyleBoldUnderline"/>
          <w:rFonts w:asciiTheme="minorHAnsi" w:hAnsiTheme="minorHAnsi"/>
          <w:highlight w:val="cyan"/>
        </w:rPr>
        <w:t>industry to become more competitive</w:t>
      </w:r>
      <w:r w:rsidRPr="00CF310D">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CF310D">
        <w:rPr>
          <w:rStyle w:val="StyleBoldUnderline"/>
          <w:rFonts w:asciiTheme="minorHAnsi" w:hAnsiTheme="minorHAnsi"/>
          <w:highlight w:val="cyan"/>
        </w:rPr>
        <w:t>Rising prices of natural gas</w:t>
      </w:r>
      <w:r w:rsidRPr="00CF310D">
        <w:rPr>
          <w:rFonts w:asciiTheme="minorHAnsi" w:hAnsiTheme="minorHAnsi"/>
          <w:sz w:val="14"/>
        </w:rPr>
        <w:t xml:space="preserve"> threaten to </w:t>
      </w:r>
      <w:r w:rsidRPr="00CF310D">
        <w:rPr>
          <w:rStyle w:val="StyleBoldUnderline"/>
          <w:rFonts w:asciiTheme="minorHAnsi" w:hAnsiTheme="minorHAnsi"/>
          <w:highlight w:val="cyan"/>
        </w:rPr>
        <w:t>put</w:t>
      </w:r>
      <w:r w:rsidRPr="00CF310D">
        <w:rPr>
          <w:rFonts w:asciiTheme="minorHAnsi" w:hAnsiTheme="minorHAnsi"/>
          <w:sz w:val="14"/>
        </w:rPr>
        <w:t xml:space="preserve"> all of </w:t>
      </w:r>
      <w:r w:rsidRPr="00CF310D">
        <w:rPr>
          <w:rStyle w:val="StyleBoldUnderline"/>
          <w:rFonts w:asciiTheme="minorHAnsi" w:hAnsiTheme="minorHAnsi"/>
          <w:highlight w:val="cyan"/>
        </w:rPr>
        <w:t xml:space="preserve">these </w:t>
      </w:r>
      <w:r w:rsidRPr="00CF310D">
        <w:rPr>
          <w:rStyle w:val="StyleBoldUnderline"/>
          <w:rFonts w:asciiTheme="minorHAnsi" w:hAnsiTheme="minorHAnsi"/>
          <w:highlight w:val="yellow"/>
        </w:rPr>
        <w:t xml:space="preserve">promises </w:t>
      </w:r>
      <w:r w:rsidRPr="00CF310D">
        <w:rPr>
          <w:rStyle w:val="StyleBoldUnderline"/>
          <w:rFonts w:asciiTheme="minorHAnsi" w:hAnsiTheme="minorHAnsi"/>
          <w:highlight w:val="cyan"/>
        </w:rPr>
        <w:t>beyond our reach</w:t>
      </w:r>
      <w:r w:rsidRPr="00CF310D">
        <w:rPr>
          <w:rFonts w:asciiTheme="minorHAnsi" w:hAnsiTheme="minorHAnsi"/>
          <w:sz w:val="14"/>
        </w:rPr>
        <w:t xml:space="preserve">. Just seven months ago, last </w:t>
      </w:r>
      <w:proofErr w:type="gramStart"/>
      <w:r w:rsidRPr="00CF310D">
        <w:rPr>
          <w:rFonts w:asciiTheme="minorHAnsi" w:hAnsiTheme="minorHAnsi"/>
          <w:sz w:val="14"/>
        </w:rPr>
        <w:t>March,</w:t>
      </w:r>
      <w:proofErr w:type="gramEnd"/>
      <w:r w:rsidRPr="00CF310D">
        <w:rPr>
          <w:rFonts w:asciiTheme="minorHAnsi" w:hAnsiTheme="minorHAnsi"/>
          <w:sz w:val="14"/>
        </w:rPr>
        <w:t xml:space="preserve">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CF310D">
        <w:rPr>
          <w:rStyle w:val="StyleBoldUnderline"/>
          <w:rFonts w:asciiTheme="minorHAnsi" w:hAnsiTheme="minorHAnsi"/>
          <w:highlight w:val="yellow"/>
        </w:rPr>
        <w:t>If this trend continues, all the benefits of</w:t>
      </w:r>
      <w:r w:rsidRPr="00CF310D">
        <w:rPr>
          <w:rFonts w:asciiTheme="minorHAnsi" w:hAnsiTheme="minorHAnsi"/>
          <w:sz w:val="14"/>
        </w:rPr>
        <w:t xml:space="preserve"> the </w:t>
      </w:r>
      <w:proofErr w:type="spellStart"/>
      <w:r w:rsidRPr="00CF310D">
        <w:rPr>
          <w:rStyle w:val="StyleBoldUnderline"/>
          <w:rFonts w:asciiTheme="minorHAnsi" w:hAnsiTheme="minorHAnsi"/>
          <w:highlight w:val="yellow"/>
        </w:rPr>
        <w:t>fracking</w:t>
      </w:r>
      <w:proofErr w:type="spellEnd"/>
      <w:r w:rsidRPr="00CF310D">
        <w:rPr>
          <w:rFonts w:asciiTheme="minorHAnsi" w:hAnsiTheme="minorHAnsi"/>
          <w:sz w:val="14"/>
        </w:rPr>
        <w:t xml:space="preserve"> craze that I outlined above and described in my earlier post </w:t>
      </w:r>
      <w:r w:rsidRPr="00CF310D">
        <w:rPr>
          <w:rStyle w:val="StyleBoldUnderline"/>
          <w:rFonts w:asciiTheme="minorHAnsi" w:hAnsiTheme="minorHAnsi"/>
          <w:highlight w:val="yellow"/>
        </w:rPr>
        <w:t>will be lost, because they</w:t>
      </w:r>
      <w:r w:rsidRPr="00CF310D">
        <w:rPr>
          <w:rStyle w:val="StyleBoldUnderline"/>
          <w:rFonts w:asciiTheme="minorHAnsi" w:hAnsiTheme="minorHAnsi"/>
        </w:rPr>
        <w:t xml:space="preserve"> all </w:t>
      </w:r>
      <w:r w:rsidRPr="00CF310D">
        <w:rPr>
          <w:rStyle w:val="StyleBoldUnderline"/>
          <w:rFonts w:asciiTheme="minorHAnsi" w:hAnsiTheme="minorHAnsi"/>
          <w:highlight w:val="yellow"/>
        </w:rPr>
        <w:t>depend on natural-gas’ price advantage</w:t>
      </w:r>
      <w:r w:rsidRPr="00CF310D">
        <w:rPr>
          <w:rFonts w:asciiTheme="minorHAnsi" w:hAnsiTheme="minorHAnsi"/>
          <w:sz w:val="14"/>
          <w:highlight w:val="yellow"/>
        </w:rPr>
        <w:t>.</w:t>
      </w:r>
      <w:r w:rsidRPr="00CF310D">
        <w:rPr>
          <w:rFonts w:asciiTheme="minorHAnsi" w:hAnsiTheme="minorHAnsi"/>
          <w:sz w:val="14"/>
        </w:rPr>
        <w:t xml:space="preserve"> We will be left with the many (but manageable) environmental consequences of “</w:t>
      </w:r>
      <w:proofErr w:type="spellStart"/>
      <w:r w:rsidRPr="00CF310D">
        <w:rPr>
          <w:rFonts w:asciiTheme="minorHAnsi" w:hAnsiTheme="minorHAnsi"/>
          <w:sz w:val="14"/>
        </w:rPr>
        <w:t>fracking</w:t>
      </w:r>
      <w:proofErr w:type="spellEnd"/>
      <w:r w:rsidRPr="00CF310D">
        <w:rPr>
          <w:rFonts w:asciiTheme="minorHAnsi" w:hAnsiTheme="minorHAnsi"/>
          <w:sz w:val="14"/>
        </w:rPr>
        <w:t>” but none of its benefits, except for a bigger supply of natural-gas for space heating at higher prices.</w:t>
      </w:r>
    </w:p>
    <w:p w14:paraId="309ECE0D"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US economic collapse emboldens adversaries – ensures global warfare</w:t>
      </w:r>
    </w:p>
    <w:p w14:paraId="57538C75" w14:textId="77777777" w:rsidR="0007087E" w:rsidRPr="00CF310D" w:rsidRDefault="0007087E" w:rsidP="0007087E">
      <w:pPr>
        <w:rPr>
          <w:sz w:val="12"/>
        </w:rPr>
      </w:pPr>
      <w:proofErr w:type="spellStart"/>
      <w:r w:rsidRPr="00482744">
        <w:rPr>
          <w:rStyle w:val="StyleStyleBold12pt"/>
          <w:rFonts w:asciiTheme="minorHAnsi" w:hAnsiTheme="minorHAnsi"/>
          <w:szCs w:val="26"/>
        </w:rPr>
        <w:t>Lieberthal</w:t>
      </w:r>
      <w:proofErr w:type="spellEnd"/>
      <w:r w:rsidRPr="00482744">
        <w:rPr>
          <w:rStyle w:val="StyleStyleBold12pt"/>
          <w:rFonts w:asciiTheme="minorHAnsi" w:hAnsiTheme="minorHAnsi"/>
          <w:szCs w:val="26"/>
        </w:rPr>
        <w:t xml:space="preserve"> &amp; O'Hanlon</w:t>
      </w:r>
      <w:r w:rsidRPr="00CF310D">
        <w:rPr>
          <w:sz w:val="12"/>
        </w:rPr>
        <w:t xml:space="preserve">, Director of the China center and Director of research at Brookings, </w:t>
      </w:r>
      <w:r w:rsidRPr="00482744">
        <w:rPr>
          <w:rStyle w:val="StyleStyleBold12pt"/>
          <w:rFonts w:asciiTheme="minorHAnsi" w:hAnsiTheme="minorHAnsi"/>
          <w:szCs w:val="26"/>
        </w:rPr>
        <w:t>12</w:t>
      </w:r>
      <w:r w:rsidRPr="00CF310D">
        <w:rPr>
          <w:sz w:val="12"/>
        </w:rPr>
        <w:t xml:space="preserve"> </w:t>
      </w:r>
    </w:p>
    <w:p w14:paraId="3B404623" w14:textId="77777777" w:rsidR="0007087E" w:rsidRPr="00CF310D" w:rsidRDefault="0007087E" w:rsidP="0007087E">
      <w:pPr>
        <w:rPr>
          <w:sz w:val="12"/>
        </w:rPr>
      </w:pPr>
      <w:r w:rsidRPr="00CF310D">
        <w:rPr>
          <w:sz w:val="12"/>
        </w:rPr>
        <w:t>(7/10, The Real National Security Threat: America's Debt, www.brookings.edu/research/opinions/2012/07/10-economy-foreign-policy-lieberthal-ohanlon)</w:t>
      </w:r>
    </w:p>
    <w:p w14:paraId="2BCF7A31" w14:textId="77777777" w:rsidR="0007087E" w:rsidRPr="00CF310D" w:rsidRDefault="0007087E" w:rsidP="0007087E">
      <w:pPr>
        <w:rPr>
          <w:b/>
          <w:u w:val="single"/>
        </w:rPr>
      </w:pPr>
      <w:r w:rsidRPr="00CF310D">
        <w:rPr>
          <w:sz w:val="12"/>
        </w:rPr>
        <w:lastRenderedPageBreak/>
        <w:t xml:space="preserve">Lastly, </w:t>
      </w:r>
      <w:r w:rsidRPr="00CF310D">
        <w:rPr>
          <w:rStyle w:val="StyleBoldUnderline"/>
          <w:rFonts w:asciiTheme="minorHAnsi" w:hAnsiTheme="minorHAnsi"/>
        </w:rPr>
        <w:t xml:space="preserve">American </w:t>
      </w:r>
      <w:r w:rsidRPr="00CF310D">
        <w:rPr>
          <w:rStyle w:val="StyleBoldUnderline"/>
          <w:rFonts w:asciiTheme="minorHAnsi" w:hAnsiTheme="minorHAnsi"/>
          <w:highlight w:val="cyan"/>
        </w:rPr>
        <w:t xml:space="preserve">economic weakness undercuts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leadership</w:t>
      </w:r>
      <w:r w:rsidRPr="00CF310D">
        <w:rPr>
          <w:rStyle w:val="StyleBoldUnderline"/>
          <w:rFonts w:asciiTheme="minorHAnsi" w:hAnsiTheme="minorHAnsi"/>
        </w:rPr>
        <w:t xml:space="preserve"> abroad. </w:t>
      </w:r>
      <w:r w:rsidRPr="00CF310D">
        <w:rPr>
          <w:rStyle w:val="StyleBoldUnderline"/>
          <w:rFonts w:asciiTheme="minorHAnsi" w:hAnsiTheme="minorHAnsi"/>
          <w:highlight w:val="yellow"/>
        </w:rPr>
        <w:t xml:space="preserve">Other </w:t>
      </w:r>
      <w:r w:rsidRPr="00CF310D">
        <w:rPr>
          <w:rStyle w:val="StyleBoldUnderline"/>
          <w:rFonts w:asciiTheme="minorHAnsi" w:hAnsiTheme="minorHAnsi"/>
          <w:highlight w:val="cyan"/>
        </w:rPr>
        <w:t>countries sense our weakness and wonder about</w:t>
      </w:r>
      <w:r w:rsidRPr="00CF310D">
        <w:rPr>
          <w:rStyle w:val="StyleBoldUnderline"/>
          <w:rFonts w:asciiTheme="minorHAnsi" w:hAnsiTheme="minorHAnsi"/>
          <w:highlight w:val="yellow"/>
        </w:rPr>
        <w:t xml:space="preserve"> our</w:t>
      </w:r>
      <w:r w:rsidRPr="00CF310D">
        <w:rPr>
          <w:rStyle w:val="StyleBoldUnderline"/>
          <w:rFonts w:asciiTheme="minorHAnsi" w:hAnsiTheme="minorHAnsi"/>
        </w:rPr>
        <w:t xml:space="preserve"> purported </w:t>
      </w:r>
      <w:r w:rsidRPr="00CF310D">
        <w:rPr>
          <w:rStyle w:val="StyleBoldUnderline"/>
          <w:rFonts w:asciiTheme="minorHAnsi" w:hAnsiTheme="minorHAnsi"/>
          <w:highlight w:val="cyan"/>
        </w:rPr>
        <w:t xml:space="preserve">decline. </w:t>
      </w:r>
      <w:r w:rsidRPr="00CF310D">
        <w:rPr>
          <w:rStyle w:val="StyleBoldUnderline"/>
          <w:rFonts w:asciiTheme="minorHAnsi" w:hAnsiTheme="minorHAnsi"/>
        </w:rPr>
        <w:t>If this perception becomes more widespread</w:t>
      </w:r>
      <w:r w:rsidRPr="00CF310D">
        <w:rPr>
          <w:sz w:val="12"/>
        </w:rPr>
        <w:t xml:space="preserve">, and the case that we are in decline becomes more persuasive, </w:t>
      </w:r>
      <w:r w:rsidRPr="00CF310D">
        <w:rPr>
          <w:rStyle w:val="StyleBoldUnderline"/>
          <w:rFonts w:asciiTheme="minorHAnsi" w:hAnsiTheme="minorHAnsi"/>
          <w:highlight w:val="cyan"/>
        </w:rPr>
        <w:t xml:space="preserve">countries will </w:t>
      </w:r>
      <w:r w:rsidRPr="00CF310D">
        <w:rPr>
          <w:rStyle w:val="StyleBoldUnderline"/>
          <w:rFonts w:asciiTheme="minorHAnsi" w:hAnsiTheme="minorHAnsi"/>
          <w:highlight w:val="yellow"/>
        </w:rPr>
        <w:t xml:space="preserve">begin to </w:t>
      </w:r>
      <w:r w:rsidRPr="00CF310D">
        <w:rPr>
          <w:rStyle w:val="StyleBoldUnderline"/>
          <w:rFonts w:asciiTheme="minorHAnsi" w:hAnsiTheme="minorHAnsi"/>
          <w:highlight w:val="cyan"/>
        </w:rPr>
        <w:t xml:space="preserve">take actions that reflect their skepticism </w:t>
      </w:r>
      <w:r w:rsidRPr="00CF310D">
        <w:rPr>
          <w:rStyle w:val="StyleBoldUnderline"/>
          <w:rFonts w:asciiTheme="minorHAnsi" w:hAnsiTheme="minorHAnsi"/>
          <w:highlight w:val="yellow"/>
        </w:rPr>
        <w:t xml:space="preserve">about America's future. </w:t>
      </w:r>
      <w:r w:rsidRPr="00CF310D">
        <w:rPr>
          <w:rStyle w:val="StyleBoldUnderline"/>
          <w:rFonts w:asciiTheme="minorHAnsi" w:hAnsiTheme="minorHAnsi"/>
          <w:highlight w:val="cyan"/>
        </w:rPr>
        <w:t xml:space="preserve">Allies </w:t>
      </w:r>
      <w:r w:rsidRPr="00CF310D">
        <w:rPr>
          <w:rStyle w:val="StyleBoldUnderline"/>
          <w:rFonts w:asciiTheme="minorHAnsi" w:hAnsiTheme="minorHAnsi"/>
          <w:highlight w:val="yellow"/>
        </w:rPr>
        <w:t xml:space="preserve">and friends </w:t>
      </w:r>
      <w:r w:rsidRPr="00CF310D">
        <w:rPr>
          <w:rStyle w:val="StyleBoldUnderline"/>
          <w:rFonts w:asciiTheme="minorHAnsi" w:hAnsiTheme="minorHAnsi"/>
          <w:highlight w:val="cyan"/>
        </w:rPr>
        <w:t>will doubt our commitment</w:t>
      </w:r>
      <w:r w:rsidRPr="00CF310D">
        <w:rPr>
          <w:sz w:val="12"/>
        </w:rPr>
        <w:t xml:space="preserve"> and may pursue nuclear weapons for their own security, for example; </w:t>
      </w:r>
      <w:r w:rsidRPr="00CF310D">
        <w:rPr>
          <w:rStyle w:val="StyleBoldUnderline"/>
          <w:rFonts w:asciiTheme="minorHAnsi" w:hAnsiTheme="minorHAnsi"/>
          <w:highlight w:val="cyan"/>
        </w:rPr>
        <w:t xml:space="preserve">adversaries will sense opportunity and be less restrained </w:t>
      </w:r>
      <w:r w:rsidRPr="00CF310D">
        <w:rPr>
          <w:rStyle w:val="StyleBoldUnderline"/>
          <w:rFonts w:asciiTheme="minorHAnsi" w:hAnsiTheme="minorHAnsi"/>
          <w:highlight w:val="yellow"/>
        </w:rPr>
        <w:t>in throwing around their weight</w:t>
      </w:r>
      <w:r w:rsidRPr="00CF310D">
        <w:rPr>
          <w:sz w:val="12"/>
        </w:rPr>
        <w:t xml:space="preserve"> in their own neighborhoods. </w:t>
      </w:r>
      <w:r w:rsidRPr="00CF310D">
        <w:rPr>
          <w:rStyle w:val="StyleBoldUnderline"/>
          <w:rFonts w:asciiTheme="minorHAnsi" w:hAnsiTheme="minorHAnsi"/>
          <w:highlight w:val="cyan"/>
        </w:rPr>
        <w:t>The</w:t>
      </w:r>
      <w:r w:rsidRPr="00CF310D">
        <w:rPr>
          <w:sz w:val="12"/>
        </w:rPr>
        <w:t xml:space="preserve"> crucial </w:t>
      </w:r>
      <w:r w:rsidRPr="00CF310D">
        <w:rPr>
          <w:rStyle w:val="StyleBoldUnderline"/>
          <w:rFonts w:asciiTheme="minorHAnsi" w:hAnsiTheme="minorHAnsi"/>
          <w:highlight w:val="cyan"/>
        </w:rPr>
        <w:t>Persian Gulf and</w:t>
      </w:r>
      <w:r w:rsidRPr="00CF310D">
        <w:rPr>
          <w:sz w:val="12"/>
        </w:rPr>
        <w:t xml:space="preserve"> Western </w:t>
      </w:r>
      <w:r w:rsidRPr="00CF310D">
        <w:rPr>
          <w:rStyle w:val="StyleBoldUnderline"/>
          <w:rFonts w:asciiTheme="minorHAnsi" w:hAnsiTheme="minorHAnsi"/>
          <w:highlight w:val="cyan"/>
        </w:rPr>
        <w:t xml:space="preserve">Pacific </w:t>
      </w:r>
      <w:r w:rsidRPr="00CF310D">
        <w:rPr>
          <w:rStyle w:val="StyleBoldUnderline"/>
          <w:rFonts w:asciiTheme="minorHAnsi" w:hAnsiTheme="minorHAnsi"/>
          <w:highlight w:val="yellow"/>
        </w:rPr>
        <w:t xml:space="preserve">regions </w:t>
      </w:r>
      <w:r w:rsidRPr="00CF310D">
        <w:rPr>
          <w:rStyle w:val="StyleBoldUnderline"/>
          <w:rFonts w:asciiTheme="minorHAnsi" w:hAnsiTheme="minorHAnsi"/>
          <w:highlight w:val="cyan"/>
        </w:rPr>
        <w:t>will</w:t>
      </w:r>
      <w:r w:rsidRPr="00CF310D">
        <w:rPr>
          <w:sz w:val="12"/>
        </w:rPr>
        <w:t xml:space="preserve"> likely </w:t>
      </w:r>
      <w:r w:rsidRPr="00CF310D">
        <w:rPr>
          <w:rStyle w:val="StyleBoldUnderline"/>
          <w:rFonts w:asciiTheme="minorHAnsi" w:hAnsiTheme="minorHAnsi"/>
          <w:highlight w:val="cyan"/>
        </w:rPr>
        <w:t xml:space="preserve">become less stable. </w:t>
      </w:r>
      <w:r w:rsidRPr="00CF310D">
        <w:rPr>
          <w:rStyle w:val="Emphasis"/>
          <w:rFonts w:asciiTheme="minorHAnsi" w:hAnsiTheme="minorHAnsi"/>
          <w:highlight w:val="cyan"/>
        </w:rPr>
        <w:t xml:space="preserve">Major war will become </w:t>
      </w:r>
      <w:r w:rsidRPr="00CF310D">
        <w:rPr>
          <w:rStyle w:val="Emphasis"/>
          <w:rFonts w:asciiTheme="minorHAnsi" w:hAnsiTheme="minorHAnsi"/>
          <w:highlight w:val="yellow"/>
        </w:rPr>
        <w:t xml:space="preserve">more </w:t>
      </w:r>
      <w:r w:rsidRPr="00CF310D">
        <w:rPr>
          <w:rStyle w:val="Emphasis"/>
          <w:rFonts w:asciiTheme="minorHAnsi" w:hAnsiTheme="minorHAnsi"/>
          <w:highlight w:val="cyan"/>
        </w:rPr>
        <w:t>likely.</w:t>
      </w:r>
      <w:r w:rsidRPr="00CF310D">
        <w:rPr>
          <w:sz w:val="12"/>
        </w:rPr>
        <w:t xml:space="preserve">  When running for president last time, </w:t>
      </w:r>
      <w:r w:rsidRPr="00CF310D">
        <w:rPr>
          <w:rStyle w:val="StyleBoldUnderline"/>
          <w:rFonts w:asciiTheme="minorHAnsi" w:hAnsiTheme="minorHAnsi"/>
        </w:rPr>
        <w:t xml:space="preserve">Obama </w:t>
      </w:r>
      <w:r w:rsidRPr="00CF310D">
        <w:rPr>
          <w:sz w:val="12"/>
        </w:rPr>
        <w:t xml:space="preserve">eloquently </w:t>
      </w:r>
      <w:r w:rsidRPr="00CF310D">
        <w:rPr>
          <w:rStyle w:val="StyleBoldUnderline"/>
          <w:rFonts w:asciiTheme="minorHAnsi" w:hAnsiTheme="minorHAnsi"/>
        </w:rPr>
        <w:t>articulated big foreign policy visions</w:t>
      </w:r>
      <w:r w:rsidRPr="00CF310D">
        <w:rPr>
          <w:sz w:val="12"/>
        </w:rPr>
        <w:t xml:space="preserve">: healing America's breach with the </w:t>
      </w:r>
      <w:r w:rsidRPr="00CF310D">
        <w:t>Muslim</w:t>
      </w:r>
      <w:r w:rsidRPr="00CF310D">
        <w:rPr>
          <w:sz w:val="12"/>
        </w:rPr>
        <w:t xml:space="preserve"> world, controlling global climate change, dramatically curbing global poverty through development aid, moving toward a world free of nuclear weapons. These were, and remain, worthy if elusive goals. </w:t>
      </w:r>
      <w:r w:rsidRPr="00CF310D">
        <w:rPr>
          <w:rStyle w:val="StyleBoldUnderline"/>
          <w:rFonts w:asciiTheme="minorHAnsi" w:hAnsiTheme="minorHAnsi"/>
        </w:rPr>
        <w:t>However, for Obama or his successor</w:t>
      </w:r>
      <w:r w:rsidRPr="00CF310D">
        <w:rPr>
          <w:sz w:val="12"/>
        </w:rPr>
        <w:t xml:space="preserve">, there is now </w:t>
      </w:r>
      <w:r w:rsidRPr="00CF310D">
        <w:rPr>
          <w:rStyle w:val="StyleBoldUnderline"/>
          <w:rFonts w:asciiTheme="minorHAnsi" w:hAnsiTheme="minorHAnsi"/>
        </w:rPr>
        <w:t>a</w:t>
      </w:r>
      <w:r w:rsidRPr="00CF310D">
        <w:rPr>
          <w:sz w:val="12"/>
        </w:rPr>
        <w:t xml:space="preserve"> much </w:t>
      </w:r>
      <w:r w:rsidRPr="00CF310D">
        <w:rPr>
          <w:rStyle w:val="StyleBoldUnderline"/>
          <w:rFonts w:asciiTheme="minorHAnsi" w:hAnsiTheme="minorHAnsi"/>
        </w:rPr>
        <w:t xml:space="preserve">more urgent big-picture issue: </w:t>
      </w:r>
      <w:r w:rsidRPr="00CF310D">
        <w:rPr>
          <w:rStyle w:val="StyleBoldUnderline"/>
          <w:rFonts w:asciiTheme="minorHAnsi" w:hAnsiTheme="minorHAnsi"/>
          <w:highlight w:val="cyan"/>
        </w:rPr>
        <w:t xml:space="preserve">restoring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 xml:space="preserve">economic </w:t>
      </w:r>
      <w:r w:rsidRPr="00CF310D">
        <w:rPr>
          <w:rStyle w:val="StyleBoldUnderline"/>
          <w:highlight w:val="cyan"/>
        </w:rPr>
        <w:t>strength</w:t>
      </w:r>
      <w:r w:rsidRPr="00CF310D">
        <w:t xml:space="preserve">. </w:t>
      </w:r>
      <w:r w:rsidRPr="00CF310D">
        <w:rPr>
          <w:rStyle w:val="StyleBoldUnderline"/>
          <w:highlight w:val="cyan"/>
        </w:rPr>
        <w:t>Nothing</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 xml:space="preserve">else </w:t>
      </w:r>
      <w:r w:rsidRPr="00CF310D">
        <w:rPr>
          <w:rStyle w:val="StyleBoldUnderline"/>
          <w:rFonts w:asciiTheme="minorHAnsi" w:hAnsiTheme="minorHAnsi"/>
          <w:highlight w:val="cyan"/>
        </w:rPr>
        <w:t xml:space="preserve">is </w:t>
      </w:r>
      <w:r w:rsidRPr="00CF310D">
        <w:rPr>
          <w:rStyle w:val="StyleBoldUnderline"/>
          <w:rFonts w:asciiTheme="minorHAnsi" w:hAnsiTheme="minorHAnsi"/>
          <w:highlight w:val="yellow"/>
        </w:rPr>
        <w:t xml:space="preserve">really </w:t>
      </w:r>
      <w:r w:rsidRPr="00CF310D">
        <w:rPr>
          <w:rStyle w:val="StyleBoldUnderline"/>
          <w:rFonts w:asciiTheme="minorHAnsi" w:hAnsiTheme="minorHAnsi"/>
          <w:highlight w:val="cyan"/>
        </w:rPr>
        <w:t xml:space="preserve">possible if that </w:t>
      </w:r>
      <w:r w:rsidRPr="00CF310D">
        <w:rPr>
          <w:rStyle w:val="StyleBoldUnderline"/>
          <w:rFonts w:asciiTheme="minorHAnsi" w:hAnsiTheme="minorHAnsi"/>
          <w:highlight w:val="yellow"/>
        </w:rPr>
        <w:t xml:space="preserve">fundamental </w:t>
      </w:r>
      <w:r w:rsidRPr="00CF310D">
        <w:rPr>
          <w:rStyle w:val="StyleBoldUnderline"/>
          <w:rFonts w:asciiTheme="minorHAnsi" w:hAnsiTheme="minorHAnsi"/>
          <w:highlight w:val="cyan"/>
        </w:rPr>
        <w:t>prerequisite to effective foreign policy is not reestablished.</w:t>
      </w:r>
    </w:p>
    <w:p w14:paraId="518F7C99"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Affordable natural gas in the US is key to the global economy – makes up for shortfalls from Europe and China</w:t>
      </w:r>
    </w:p>
    <w:p w14:paraId="08ABC869" w14:textId="77777777" w:rsidR="0007087E" w:rsidRPr="00CF310D" w:rsidRDefault="0007087E" w:rsidP="0007087E">
      <w:pPr>
        <w:rPr>
          <w:sz w:val="12"/>
        </w:rPr>
      </w:pPr>
      <w:r w:rsidRPr="00482744">
        <w:rPr>
          <w:rStyle w:val="StyleStyleBold12pt"/>
          <w:rFonts w:asciiTheme="minorHAnsi" w:hAnsiTheme="minorHAnsi" w:cstheme="minorHAnsi"/>
          <w:szCs w:val="26"/>
        </w:rPr>
        <w:t>Perry,</w:t>
      </w:r>
      <w:r w:rsidRPr="00CF310D">
        <w:t xml:space="preserve"> Professor of Economics at UM – Flint,</w:t>
      </w:r>
      <w:r w:rsidRPr="00482744">
        <w:rPr>
          <w:rStyle w:val="StyleStyleBold12pt"/>
          <w:rFonts w:asciiTheme="minorHAnsi" w:hAnsiTheme="minorHAnsi" w:cstheme="minorHAnsi"/>
          <w:szCs w:val="26"/>
        </w:rPr>
        <w:t xml:space="preserve"> 12</w:t>
      </w:r>
      <w:r w:rsidRPr="00CF310D">
        <w:rPr>
          <w:sz w:val="12"/>
        </w:rPr>
        <w:t xml:space="preserve"> </w:t>
      </w:r>
    </w:p>
    <w:p w14:paraId="41341AEB" w14:textId="77777777" w:rsidR="0007087E" w:rsidRPr="00CF310D" w:rsidRDefault="0007087E" w:rsidP="0007087E">
      <w:pPr>
        <w:rPr>
          <w:sz w:val="12"/>
        </w:rPr>
      </w:pPr>
      <w:r w:rsidRPr="00CF310D">
        <w:rPr>
          <w:sz w:val="12"/>
        </w:rPr>
        <w:t xml:space="preserve">[Mark J. Perry, “U.S. Emerges </w:t>
      </w:r>
      <w:proofErr w:type="gramStart"/>
      <w:r w:rsidRPr="00CF310D">
        <w:rPr>
          <w:sz w:val="12"/>
        </w:rPr>
        <w:t>As A</w:t>
      </w:r>
      <w:proofErr w:type="gramEnd"/>
      <w:r w:rsidRPr="00CF310D">
        <w:rPr>
          <w:sz w:val="12"/>
        </w:rPr>
        <w:t xml:space="preserve"> Main Engine of Global Growth,” mjperry.blogspot.com/2012/04/us-emerging-as-main-engine-of-global.html]</w:t>
      </w:r>
    </w:p>
    <w:p w14:paraId="06F97ABF" w14:textId="77777777" w:rsidR="0007087E" w:rsidRPr="00CF310D" w:rsidRDefault="0007087E" w:rsidP="0007087E">
      <w:pPr>
        <w:rPr>
          <w:rStyle w:val="Emphasis"/>
          <w:rFonts w:asciiTheme="minorHAnsi" w:hAnsiTheme="minorHAnsi"/>
        </w:rPr>
      </w:pPr>
      <w:r w:rsidRPr="00CF310D">
        <w:rPr>
          <w:sz w:val="12"/>
        </w:rPr>
        <w:t>"</w:t>
      </w:r>
      <w:r w:rsidRPr="00CF310D">
        <w:rPr>
          <w:rStyle w:val="StyleBoldUnderline"/>
          <w:rFonts w:asciiTheme="minorHAnsi" w:hAnsiTheme="minorHAnsi"/>
          <w:highlight w:val="cyan"/>
        </w:rPr>
        <w:t>The U.S. once again</w:t>
      </w:r>
      <w:r w:rsidRPr="00CF310D">
        <w:rPr>
          <w:rStyle w:val="StyleBoldUnderline"/>
          <w:rFonts w:asciiTheme="minorHAnsi" w:hAnsiTheme="minorHAnsi"/>
        </w:rPr>
        <w:t xml:space="preserve"> may be </w:t>
      </w:r>
      <w:r w:rsidRPr="00CF310D">
        <w:rPr>
          <w:rStyle w:val="StyleBoldUnderline"/>
          <w:rFonts w:asciiTheme="minorHAnsi" w:hAnsiTheme="minorHAnsi"/>
          <w:highlight w:val="cyan"/>
        </w:rPr>
        <w:t>emerging as a main engine for global growth</w:t>
      </w:r>
      <w:r w:rsidRPr="00CF310D">
        <w:rPr>
          <w:rStyle w:val="StyleBoldUnderline"/>
          <w:rFonts w:asciiTheme="minorHAnsi" w:hAnsiTheme="minorHAnsi"/>
        </w:rPr>
        <w:t xml:space="preserve"> -- and at an opportune time, </w:t>
      </w:r>
      <w:r w:rsidRPr="00CF310D">
        <w:rPr>
          <w:rStyle w:val="StyleBoldUnderline"/>
          <w:rFonts w:asciiTheme="minorHAnsi" w:hAnsiTheme="minorHAnsi"/>
          <w:highlight w:val="cyan"/>
        </w:rPr>
        <w:t>as Europe slides into recession and China’s economy decelerates</w:t>
      </w:r>
      <w:r w:rsidRPr="00CF310D">
        <w:rPr>
          <w:sz w:val="12"/>
          <w:highlight w:val="cyan"/>
        </w:rPr>
        <w:t>.</w:t>
      </w:r>
      <w:r w:rsidRPr="00CF310D">
        <w:rPr>
          <w:sz w:val="12"/>
        </w:rPr>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CF310D">
        <w:rPr>
          <w:rStyle w:val="StyleBoldUnderline"/>
          <w:rFonts w:asciiTheme="minorHAnsi" w:hAnsiTheme="minorHAnsi"/>
        </w:rPr>
        <w:t>We’re entering a sweet spot for the economy</w:t>
      </w:r>
      <w:r w:rsidRPr="00CF310D">
        <w:rPr>
          <w:sz w:val="12"/>
        </w:rPr>
        <w:t xml:space="preserve">,” said Allen Sinai, president of Decision Economics Inc. in New York. </w:t>
      </w:r>
      <w:proofErr w:type="gramStart"/>
      <w:r w:rsidRPr="00CF310D">
        <w:rPr>
          <w:sz w:val="12"/>
        </w:rPr>
        <w:t>“We’re in a self-reinforcing cycle,” where faster employment growth leads to higher household income and increased consumer spending.</w:t>
      </w:r>
      <w:proofErr w:type="gramEnd"/>
      <w:r w:rsidRPr="00CF310D">
        <w:rPr>
          <w:sz w:val="12"/>
        </w:rPr>
        <w:t xml:space="preserve"> </w:t>
      </w:r>
      <w:r w:rsidRPr="00CF310D">
        <w:rPr>
          <w:rStyle w:val="StyleBoldUnderline"/>
          <w:rFonts w:asciiTheme="minorHAnsi" w:hAnsiTheme="minorHAnsi"/>
          <w:highlight w:val="cyan"/>
        </w:rPr>
        <w:t xml:space="preserve">The U.S. is taking the lead </w:t>
      </w:r>
      <w:r w:rsidRPr="00CF310D">
        <w:rPr>
          <w:rStyle w:val="StyleBoldUnderline"/>
          <w:rFonts w:asciiTheme="minorHAnsi" w:hAnsiTheme="minorHAnsi"/>
          <w:highlight w:val="yellow"/>
        </w:rPr>
        <w:t xml:space="preserve">in global growth, </w:t>
      </w:r>
      <w:r w:rsidRPr="00CF310D">
        <w:rPr>
          <w:rStyle w:val="StyleBoldUnderline"/>
          <w:rFonts w:asciiTheme="minorHAnsi" w:hAnsiTheme="minorHAnsi"/>
          <w:highlight w:val="cyan"/>
        </w:rPr>
        <w:t>thanks</w:t>
      </w:r>
      <w:r w:rsidRPr="00CF310D">
        <w:rPr>
          <w:rStyle w:val="StyleBoldUnderline"/>
          <w:rFonts w:asciiTheme="minorHAnsi" w:hAnsiTheme="minorHAnsi"/>
        </w:rPr>
        <w:t xml:space="preserve"> </w:t>
      </w:r>
      <w:r w:rsidRPr="00CF310D">
        <w:rPr>
          <w:sz w:val="12"/>
        </w:rPr>
        <w:t xml:space="preserve">in part </w:t>
      </w:r>
      <w:r w:rsidRPr="00CF310D">
        <w:rPr>
          <w:rStyle w:val="StyleBoldUnderline"/>
          <w:rFonts w:asciiTheme="minorHAnsi" w:hAnsiTheme="minorHAnsi"/>
          <w:highlight w:val="cyan"/>
        </w:rPr>
        <w:t xml:space="preserve">to </w:t>
      </w:r>
      <w:r w:rsidRPr="00CF310D">
        <w:rPr>
          <w:rStyle w:val="StyleBoldUnderline"/>
          <w:rFonts w:asciiTheme="minorHAnsi" w:hAnsiTheme="minorHAnsi"/>
        </w:rPr>
        <w:t xml:space="preserve">a domestic </w:t>
      </w:r>
      <w:r w:rsidRPr="00CF310D">
        <w:rPr>
          <w:rStyle w:val="StyleBoldUnderline"/>
          <w:rFonts w:asciiTheme="minorHAnsi" w:hAnsiTheme="minorHAnsi"/>
          <w:highlight w:val="cyan"/>
        </w:rPr>
        <w:t>glut of natural gas</w:t>
      </w:r>
      <w:r w:rsidRPr="00CF310D">
        <w:rPr>
          <w:sz w:val="12"/>
        </w:rPr>
        <w:t xml:space="preserve">, Larry Kantor, head of research at Barclays in New York, wrote in a March 22 report. </w:t>
      </w:r>
      <w:r w:rsidRPr="00CF310D">
        <w:rPr>
          <w:rStyle w:val="StyleBoldUnderline"/>
        </w:rPr>
        <w:t>Natural-gas futures</w:t>
      </w:r>
      <w:r w:rsidRPr="00CF310D">
        <w:rPr>
          <w:sz w:val="12"/>
        </w:rPr>
        <w:t xml:space="preserve"> on the New York Mercantile Exchange </w:t>
      </w:r>
      <w:r w:rsidRPr="00CF310D">
        <w:rPr>
          <w:rStyle w:val="StyleBoldUnderline"/>
        </w:rPr>
        <w:t>fell to 10-year lows</w:t>
      </w:r>
      <w:r w:rsidRPr="00CF310D">
        <w:rPr>
          <w:sz w:val="12"/>
        </w:rPr>
        <w:t xml:space="preserve"> last week, </w:t>
      </w:r>
      <w:r w:rsidRPr="00CF310D">
        <w:rPr>
          <w:rStyle w:val="StyleBoldUnderline"/>
          <w:highlight w:val="cyan"/>
        </w:rPr>
        <w:t>helping to blunt the impact of higher oil prices</w:t>
      </w:r>
      <w:r w:rsidRPr="00CF310D">
        <w:rPr>
          <w:rStyle w:val="StyleBoldUnderline"/>
        </w:rPr>
        <w:t xml:space="preserve"> on the economy. </w:t>
      </w:r>
      <w:r w:rsidRPr="00CF310D">
        <w:rPr>
          <w:sz w:val="12"/>
        </w:rPr>
        <w:t xml:space="preserve">U.S. manufacturers are benefiting, with the Institute for Supply Management’s factory index climbing to 53.4 (NAPMPMI) last month, beating the median </w:t>
      </w:r>
      <w:proofErr w:type="gramStart"/>
      <w:r w:rsidRPr="00CF310D">
        <w:rPr>
          <w:sz w:val="12"/>
        </w:rPr>
        <w:t>estimate</w:t>
      </w:r>
      <w:proofErr w:type="gramEnd"/>
      <w:r w:rsidRPr="00CF310D">
        <w:rPr>
          <w:sz w:val="12"/>
        </w:rPr>
        <w:t xml:space="preserve"> in a Bloomberg News survey, from 52.4 in February, the Tempe, Arizona-based group said yesterday. Readings greater than 50 signal growth. </w:t>
      </w:r>
      <w:r w:rsidRPr="00CF310D">
        <w:rPr>
          <w:rStyle w:val="StyleBoldUnderline"/>
          <w:rFonts w:asciiTheme="minorHAnsi" w:hAnsiTheme="minorHAnsi"/>
          <w:highlight w:val="cyan"/>
        </w:rPr>
        <w:t>The recovery “has been</w:t>
      </w:r>
      <w:r w:rsidRPr="00CF310D">
        <w:rPr>
          <w:sz w:val="12"/>
        </w:rPr>
        <w:t xml:space="preserve"> an emerging-market -- really a </w:t>
      </w:r>
      <w:r w:rsidRPr="00CF310D">
        <w:rPr>
          <w:rStyle w:val="StyleBoldUnderline"/>
          <w:rFonts w:asciiTheme="minorHAnsi" w:hAnsiTheme="minorHAnsi"/>
          <w:highlight w:val="cyan"/>
        </w:rPr>
        <w:t>Chinese-led</w:t>
      </w:r>
      <w:r w:rsidRPr="00CF310D">
        <w:rPr>
          <w:sz w:val="12"/>
        </w:rPr>
        <w:t xml:space="preserve"> -- story, with the U.S. having lagged the cycle,” Kantor said. “</w:t>
      </w:r>
      <w:r w:rsidRPr="00CF310D">
        <w:rPr>
          <w:rStyle w:val="StyleBoldUnderline"/>
          <w:rFonts w:asciiTheme="minorHAnsi" w:hAnsiTheme="minorHAnsi"/>
          <w:highlight w:val="cyan"/>
        </w:rPr>
        <w:t>Now</w:t>
      </w:r>
      <w:r w:rsidRPr="00772319">
        <w:rPr>
          <w:rStyle w:val="StyleBoldUnderline"/>
          <w:rFonts w:asciiTheme="minorHAnsi" w:hAnsiTheme="minorHAnsi"/>
          <w:highlight w:val="cyan"/>
        </w:rPr>
        <w:t>,</w:t>
      </w:r>
      <w:r w:rsidRPr="00CF310D">
        <w:rPr>
          <w:rStyle w:val="StyleBoldUnderline"/>
          <w:rFonts w:asciiTheme="minorHAnsi" w:hAnsiTheme="minorHAnsi"/>
          <w:highlight w:val="yellow"/>
        </w:rPr>
        <w:t xml:space="preserve"> however, </w:t>
      </w:r>
      <w:r w:rsidRPr="00CF310D">
        <w:rPr>
          <w:rStyle w:val="StyleBoldUnderline"/>
          <w:rFonts w:asciiTheme="minorHAnsi" w:hAnsiTheme="minorHAnsi"/>
          <w:highlight w:val="cyan"/>
        </w:rPr>
        <w:t xml:space="preserve">the U.S. has reasserted its </w:t>
      </w:r>
      <w:r w:rsidRPr="00CF310D">
        <w:rPr>
          <w:rStyle w:val="StyleBoldUnderline"/>
          <w:rFonts w:asciiTheme="minorHAnsi" w:hAnsiTheme="minorHAnsi"/>
          <w:highlight w:val="yellow"/>
        </w:rPr>
        <w:t xml:space="preserve">traditional </w:t>
      </w:r>
      <w:r w:rsidRPr="00CF310D">
        <w:rPr>
          <w:rStyle w:val="StyleBoldUnderline"/>
          <w:rFonts w:asciiTheme="minorHAnsi" w:hAnsiTheme="minorHAnsi"/>
          <w:highlight w:val="cyan"/>
        </w:rPr>
        <w:t xml:space="preserve">role, and the current pickup </w:t>
      </w:r>
      <w:r w:rsidRPr="00CF310D">
        <w:rPr>
          <w:rStyle w:val="StyleBoldUnderline"/>
          <w:rFonts w:asciiTheme="minorHAnsi" w:hAnsiTheme="minorHAnsi"/>
          <w:highlight w:val="yellow"/>
        </w:rPr>
        <w:t xml:space="preserve">in growth </w:t>
      </w:r>
      <w:r w:rsidRPr="00CF310D">
        <w:rPr>
          <w:rStyle w:val="StyleBoldUnderline"/>
          <w:rFonts w:asciiTheme="minorHAnsi" w:hAnsiTheme="minorHAnsi"/>
          <w:highlight w:val="cyan"/>
        </w:rPr>
        <w:t xml:space="preserve">is </w:t>
      </w:r>
      <w:r w:rsidRPr="00CF310D">
        <w:rPr>
          <w:rStyle w:val="Emphasis"/>
          <w:rFonts w:asciiTheme="minorHAnsi" w:hAnsiTheme="minorHAnsi"/>
          <w:highlight w:val="cyan"/>
        </w:rPr>
        <w:t xml:space="preserve">clearly </w:t>
      </w:r>
      <w:r w:rsidRPr="00CF310D">
        <w:rPr>
          <w:rStyle w:val="Emphasis"/>
          <w:rFonts w:asciiTheme="minorHAnsi" w:hAnsiTheme="minorHAnsi"/>
        </w:rPr>
        <w:t xml:space="preserve">being </w:t>
      </w:r>
      <w:r w:rsidRPr="00CF310D">
        <w:rPr>
          <w:rStyle w:val="Emphasis"/>
          <w:rFonts w:asciiTheme="minorHAnsi" w:hAnsiTheme="minorHAnsi"/>
          <w:highlight w:val="cyan"/>
        </w:rPr>
        <w:t>led by the U.S.”</w:t>
      </w:r>
    </w:p>
    <w:p w14:paraId="2BE6AEE8" w14:textId="77777777" w:rsidR="0007087E" w:rsidRPr="00482744" w:rsidRDefault="0007087E" w:rsidP="0007087E">
      <w:pPr>
        <w:pStyle w:val="Heading4"/>
        <w:rPr>
          <w:szCs w:val="26"/>
        </w:rPr>
      </w:pPr>
      <w:r w:rsidRPr="00482744">
        <w:rPr>
          <w:szCs w:val="26"/>
        </w:rPr>
        <w:t>Global economic collapse ensures great power conflict and accesses every impact possible</w:t>
      </w:r>
    </w:p>
    <w:p w14:paraId="4BD0B2A0" w14:textId="77777777" w:rsidR="0007087E" w:rsidRPr="00BB02DC" w:rsidRDefault="0007087E" w:rsidP="0007087E">
      <w:pPr>
        <w:rPr>
          <w:rStyle w:val="StyleStyleBold12pt"/>
          <w:szCs w:val="26"/>
        </w:rPr>
      </w:pPr>
      <w:r w:rsidRPr="00BB02DC">
        <w:rPr>
          <w:rStyle w:val="StyleStyleBold12pt"/>
          <w:szCs w:val="26"/>
        </w:rPr>
        <w:t xml:space="preserve">Green &amp; Schrage, </w:t>
      </w:r>
      <w:r w:rsidRPr="00F15FC5">
        <w:rPr>
          <w:sz w:val="12"/>
        </w:rPr>
        <w:t xml:space="preserve">IR Prof @ Georgetown, </w:t>
      </w:r>
      <w:r w:rsidRPr="00BB02DC">
        <w:rPr>
          <w:rStyle w:val="StyleStyleBold12pt"/>
          <w:szCs w:val="26"/>
        </w:rPr>
        <w:t xml:space="preserve">’09 </w:t>
      </w:r>
    </w:p>
    <w:p w14:paraId="206194BF" w14:textId="77777777" w:rsidR="0007087E" w:rsidRPr="00EB0805" w:rsidRDefault="0007087E" w:rsidP="0007087E">
      <w:pPr>
        <w:rPr>
          <w:sz w:val="8"/>
        </w:rPr>
      </w:pPr>
      <w:r w:rsidRPr="00CF310D">
        <w:rPr>
          <w:sz w:val="12"/>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CF310D">
        <w:rPr>
          <w:rFonts w:asciiTheme="minorHAnsi" w:hAnsiTheme="minorHAnsi" w:cstheme="minorHAnsi"/>
          <w:vertAlign w:val="superscript"/>
        </w:rPr>
        <w:t>th</w:t>
      </w:r>
      <w:r w:rsidRPr="00CF310D">
        <w:rPr>
          <w:sz w:val="12"/>
        </w:rPr>
        <w:t xml:space="preserve"> 2009, </w:t>
      </w:r>
      <w:hyperlink r:id="rId12" w:tooltip="http://www.atimes.com/atimes/Asian_Economy/KC26Dk01.html" w:history="1">
        <w:r w:rsidRPr="00EB0805">
          <w:rPr>
            <w:rFonts w:asciiTheme="minorHAnsi" w:hAnsiTheme="minorHAnsi" w:cstheme="minorHAnsi"/>
            <w:sz w:val="12"/>
          </w:rPr>
          <w:t>http://www.atimes.com/atimes/Asian_Economy/KC26Dk01.html</w:t>
        </w:r>
      </w:hyperlink>
      <w:r w:rsidRPr="00EB0805">
        <w:rPr>
          <w:sz w:val="8"/>
        </w:rPr>
        <w:t xml:space="preserve">] </w:t>
      </w:r>
    </w:p>
    <w:p w14:paraId="5A941716" w14:textId="77777777" w:rsidR="0007087E" w:rsidRPr="00F15FC5" w:rsidRDefault="0007087E" w:rsidP="0007087E">
      <w:pPr>
        <w:rPr>
          <w:sz w:val="12"/>
        </w:rPr>
      </w:pPr>
      <w:r w:rsidRPr="00F15FC5">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CF310D">
        <w:rPr>
          <w:rStyle w:val="StyleBoldUnderline"/>
        </w:rPr>
        <w:t>a downward global economic spiral can</w:t>
      </w:r>
      <w:r w:rsidRPr="00F15FC5">
        <w:rPr>
          <w:sz w:val="12"/>
        </w:rPr>
        <w:t xml:space="preserve"> even </w:t>
      </w:r>
      <w:r w:rsidRPr="00CF310D">
        <w:rPr>
          <w:rStyle w:val="StyleBoldUnderline"/>
        </w:rPr>
        <w:t xml:space="preserve">have jarring impacts on great powers. </w:t>
      </w:r>
      <w:r w:rsidRPr="00CF310D">
        <w:rPr>
          <w:rStyle w:val="StyleBoldUnderline"/>
          <w:highlight w:val="cyan"/>
        </w:rPr>
        <w:t xml:space="preserve">It is no </w:t>
      </w:r>
      <w:r w:rsidRPr="00CF310D">
        <w:rPr>
          <w:rStyle w:val="StyleBoldUnderline"/>
          <w:highlight w:val="yellow"/>
        </w:rPr>
        <w:t xml:space="preserve">mere </w:t>
      </w:r>
      <w:r w:rsidRPr="00CF310D">
        <w:rPr>
          <w:rStyle w:val="StyleBoldUnderline"/>
          <w:highlight w:val="cyan"/>
        </w:rPr>
        <w:t xml:space="preserve">coincidence </w:t>
      </w:r>
      <w:r w:rsidRPr="00CF310D">
        <w:rPr>
          <w:rStyle w:val="StyleBoldUnderline"/>
          <w:highlight w:val="yellow"/>
        </w:rPr>
        <w:t xml:space="preserve">that </w:t>
      </w:r>
      <w:r w:rsidRPr="00CF310D">
        <w:rPr>
          <w:rStyle w:val="StyleBoldUnderline"/>
          <w:highlight w:val="cyan"/>
        </w:rPr>
        <w:t xml:space="preserve">the last great global </w:t>
      </w:r>
      <w:r w:rsidRPr="00CF310D">
        <w:rPr>
          <w:rStyle w:val="StyleBoldUnderline"/>
          <w:highlight w:val="yellow"/>
        </w:rPr>
        <w:t xml:space="preserve">economic </w:t>
      </w:r>
      <w:r w:rsidRPr="00CF310D">
        <w:rPr>
          <w:rStyle w:val="StyleBoldUnderline"/>
          <w:highlight w:val="cyan"/>
        </w:rPr>
        <w:t xml:space="preserve">downturn was followed by the most destructive war in </w:t>
      </w:r>
      <w:r w:rsidRPr="00CF310D">
        <w:rPr>
          <w:rStyle w:val="StyleBoldUnderline"/>
          <w:highlight w:val="yellow"/>
        </w:rPr>
        <w:t xml:space="preserve">human </w:t>
      </w:r>
      <w:r w:rsidRPr="00CF310D">
        <w:rPr>
          <w:rStyle w:val="StyleBoldUnderline"/>
          <w:highlight w:val="cyan"/>
        </w:rPr>
        <w:t>history</w:t>
      </w:r>
      <w:r w:rsidRPr="00F15FC5">
        <w:rPr>
          <w:sz w:val="12"/>
        </w:rPr>
        <w:t xml:space="preserve">.  In the 1930s, </w:t>
      </w:r>
      <w:r w:rsidRPr="00CF310D">
        <w:rPr>
          <w:rStyle w:val="StyleBoldUnderline"/>
          <w:highlight w:val="cyan"/>
        </w:rPr>
        <w:t xml:space="preserve">economic desperation </w:t>
      </w:r>
      <w:r w:rsidRPr="00CF310D">
        <w:rPr>
          <w:rStyle w:val="StyleBoldUnderline"/>
          <w:highlight w:val="yellow"/>
        </w:rPr>
        <w:t xml:space="preserve">helped </w:t>
      </w:r>
      <w:r w:rsidRPr="00CF310D">
        <w:rPr>
          <w:rStyle w:val="StyleBoldUnderline"/>
          <w:highlight w:val="cyan"/>
        </w:rPr>
        <w:t>fuel autocratic regimes and protectionism in a</w:t>
      </w:r>
      <w:r w:rsidRPr="00CF310D">
        <w:rPr>
          <w:rStyle w:val="StyleBoldUnderline"/>
          <w:highlight w:val="yellow"/>
        </w:rPr>
        <w:t xml:space="preserve"> downward </w:t>
      </w:r>
      <w:r w:rsidRPr="00CF310D">
        <w:rPr>
          <w:rStyle w:val="StyleBoldUnderline"/>
          <w:highlight w:val="cyan"/>
        </w:rPr>
        <w:t xml:space="preserve">economic-security </w:t>
      </w:r>
      <w:r w:rsidRPr="00CF310D">
        <w:rPr>
          <w:rStyle w:val="Emphasis"/>
          <w:highlight w:val="cyan"/>
        </w:rPr>
        <w:t>death spiral</w:t>
      </w:r>
      <w:r w:rsidRPr="00CF310D">
        <w:rPr>
          <w:rStyle w:val="StyleBoldUnderline"/>
          <w:highlight w:val="cyan"/>
        </w:rPr>
        <w:t xml:space="preserve"> that </w:t>
      </w:r>
      <w:r w:rsidRPr="00CF310D">
        <w:rPr>
          <w:rStyle w:val="Emphasis"/>
          <w:highlight w:val="cyan"/>
        </w:rPr>
        <w:t xml:space="preserve">engulfed the world </w:t>
      </w:r>
      <w:r w:rsidRPr="00CF310D">
        <w:rPr>
          <w:rStyle w:val="Emphasis"/>
          <w:highlight w:val="yellow"/>
        </w:rPr>
        <w:t>in conflict</w:t>
      </w:r>
      <w:r w:rsidRPr="00F15FC5">
        <w:rPr>
          <w:sz w:val="12"/>
        </w:rPr>
        <w:t xml:space="preserve">. </w:t>
      </w:r>
      <w:r w:rsidRPr="00CF310D">
        <w:rPr>
          <w:sz w:val="12"/>
        </w:rPr>
        <w:t xml:space="preserve">This spiral was aided by the preoccupation of the United States and other leading nations with economic troubles at home and insufficient attention to working with other powers to maintain stability abroad. </w:t>
      </w:r>
      <w:r w:rsidRPr="00CF310D">
        <w:rPr>
          <w:rStyle w:val="StyleBoldUnderline"/>
          <w:sz w:val="12"/>
        </w:rPr>
        <w:t>Today's challenges are different, yet</w:t>
      </w:r>
      <w:r w:rsidRPr="00CF310D">
        <w:rPr>
          <w:sz w:val="12"/>
        </w:rPr>
        <w:t xml:space="preserve"> 1933's London Economic Conference, which failed to stop the drift toward deeper </w:t>
      </w:r>
      <w:r w:rsidRPr="00CF310D">
        <w:rPr>
          <w:rStyle w:val="StyleBoldUnderline"/>
          <w:sz w:val="12"/>
        </w:rPr>
        <w:t>depression and world war, should be a cautionary tale</w:t>
      </w:r>
      <w:r w:rsidRPr="00CF310D">
        <w:rPr>
          <w:sz w:val="12"/>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CF310D">
        <w:rPr>
          <w:sz w:val="12"/>
        </w:rPr>
        <w:t>A disillusioned rising power?</w:t>
      </w:r>
      <w:proofErr w:type="gramEnd"/>
      <w:r w:rsidRPr="00CF310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t>
      </w:r>
      <w:proofErr w:type="gramStart"/>
      <w:r w:rsidRPr="00CF310D">
        <w:rPr>
          <w:sz w:val="12"/>
        </w:rPr>
        <w:t>worldwide  depression</w:t>
      </w:r>
      <w:proofErr w:type="gramEnd"/>
      <w:r w:rsidRPr="00CF310D">
        <w:rPr>
          <w:sz w:val="12"/>
        </w:rPr>
        <w:t xml:space="preserve">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w:t>
      </w:r>
      <w:r w:rsidRPr="00CF310D">
        <w:rPr>
          <w:sz w:val="12"/>
        </w:rPr>
        <w:lastRenderedPageBreak/>
        <w:t>see President Hu Jintao's call for "harmonious society" as inextricably linked to his promise of "peaceful development". If the Japanese example is any precedent</w:t>
      </w:r>
      <w:r w:rsidRPr="00F15FC5">
        <w:rPr>
          <w:sz w:val="12"/>
        </w:rPr>
        <w:t xml:space="preserve">, </w:t>
      </w:r>
      <w:r w:rsidRPr="00CF310D">
        <w:rPr>
          <w:rStyle w:val="StyleBoldUnderline"/>
        </w:rPr>
        <w:t xml:space="preserve">a </w:t>
      </w:r>
      <w:r w:rsidRPr="00CF310D">
        <w:rPr>
          <w:rStyle w:val="StyleBoldUnderline"/>
          <w:highlight w:val="cyan"/>
        </w:rPr>
        <w:t xml:space="preserve">sustained </w:t>
      </w:r>
      <w:r w:rsidRPr="00CF310D">
        <w:rPr>
          <w:rStyle w:val="StyleBoldUnderline"/>
          <w:highlight w:val="yellow"/>
        </w:rPr>
        <w:t xml:space="preserve">economic </w:t>
      </w:r>
      <w:r w:rsidRPr="00CF310D">
        <w:rPr>
          <w:rStyle w:val="StyleBoldUnderline"/>
          <w:highlight w:val="cyan"/>
        </w:rPr>
        <w:t xml:space="preserve">slowdown </w:t>
      </w:r>
      <w:r w:rsidRPr="00CF310D">
        <w:rPr>
          <w:rStyle w:val="StyleBoldUnderline"/>
          <w:highlight w:val="yellow"/>
        </w:rPr>
        <w:t xml:space="preserve">has the potential to </w:t>
      </w:r>
      <w:r w:rsidRPr="00CF310D">
        <w:rPr>
          <w:rStyle w:val="StyleBoldUnderline"/>
          <w:highlight w:val="cyan"/>
        </w:rPr>
        <w:t>open a dangerous path from</w:t>
      </w:r>
      <w:r w:rsidRPr="00CF310D">
        <w:rPr>
          <w:rStyle w:val="StyleBoldUnderline"/>
          <w:highlight w:val="yellow"/>
        </w:rPr>
        <w:t xml:space="preserve"> economic </w:t>
      </w:r>
      <w:r w:rsidRPr="00CF310D">
        <w:rPr>
          <w:rStyle w:val="StyleBoldUnderline"/>
          <w:highlight w:val="cyan"/>
        </w:rPr>
        <w:t>nationalism to strategic revisionism in China</w:t>
      </w:r>
      <w:r w:rsidRPr="00F15FC5">
        <w:rPr>
          <w:sz w:val="12"/>
        </w:rPr>
        <w:t xml:space="preserve"> too. Dangerous states It is noteworthy that </w:t>
      </w:r>
      <w:r w:rsidRPr="00CF310D">
        <w:rPr>
          <w:rStyle w:val="StyleBoldUnderline"/>
          <w:highlight w:val="cyan"/>
        </w:rPr>
        <w:t>North Korea</w:t>
      </w:r>
      <w:r w:rsidRPr="00F15FC5">
        <w:rPr>
          <w:sz w:val="12"/>
        </w:rPr>
        <w:t xml:space="preserve">, Myanmar </w:t>
      </w:r>
      <w:r w:rsidRPr="00CF310D">
        <w:rPr>
          <w:rStyle w:val="StyleBoldUnderline"/>
          <w:highlight w:val="cyan"/>
        </w:rPr>
        <w:t>and Iran</w:t>
      </w:r>
      <w:r w:rsidRPr="00CF310D">
        <w:rPr>
          <w:rStyle w:val="StyleBoldUnderline"/>
        </w:rPr>
        <w:t xml:space="preserve"> have all </w:t>
      </w:r>
      <w:r w:rsidRPr="00CF310D">
        <w:rPr>
          <w:rStyle w:val="StyleBoldUnderline"/>
          <w:highlight w:val="cyan"/>
        </w:rPr>
        <w:t xml:space="preserve">intensified their defiance in the wake of the </w:t>
      </w:r>
      <w:r w:rsidRPr="00CF310D">
        <w:rPr>
          <w:rStyle w:val="StyleBoldUnderline"/>
        </w:rPr>
        <w:t xml:space="preserve">financial </w:t>
      </w:r>
      <w:r w:rsidRPr="00CF310D">
        <w:rPr>
          <w:rStyle w:val="StyleBoldUnderline"/>
          <w:highlight w:val="cyan"/>
        </w:rPr>
        <w:t>crisis</w:t>
      </w:r>
      <w:r w:rsidRPr="00F15FC5">
        <w:rPr>
          <w:sz w:val="12"/>
        </w:rPr>
        <w:t xml:space="preserve">, </w:t>
      </w:r>
      <w:r w:rsidRPr="00CF310D">
        <w:rPr>
          <w:sz w:val="12"/>
        </w:rPr>
        <w:t xml:space="preserve">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CF310D">
        <w:rPr>
          <w:rStyle w:val="StyleBoldUnderline"/>
          <w:highlight w:val="cyan"/>
        </w:rPr>
        <w:t xml:space="preserve">differences between </w:t>
      </w:r>
      <w:r w:rsidRPr="00CF310D">
        <w:rPr>
          <w:rStyle w:val="StyleBoldUnderline"/>
          <w:highlight w:val="yellow"/>
        </w:rPr>
        <w:t xml:space="preserve">the </w:t>
      </w:r>
      <w:r w:rsidRPr="00CF310D">
        <w:rPr>
          <w:rStyle w:val="StyleBoldUnderline"/>
          <w:highlight w:val="cyan"/>
        </w:rPr>
        <w:t>US</w:t>
      </w:r>
      <w:r w:rsidRPr="00CF310D">
        <w:rPr>
          <w:sz w:val="12"/>
        </w:rPr>
        <w:t>, UK and France (or the P-3 group</w:t>
      </w:r>
      <w:r w:rsidRPr="00CF310D">
        <w:rPr>
          <w:sz w:val="14"/>
        </w:rPr>
        <w:t xml:space="preserve">) </w:t>
      </w:r>
      <w:r w:rsidRPr="00CF310D">
        <w:rPr>
          <w:rStyle w:val="StyleBoldUnderline"/>
          <w:highlight w:val="yellow"/>
        </w:rPr>
        <w:t xml:space="preserve">and </w:t>
      </w:r>
      <w:r w:rsidRPr="00CF310D">
        <w:rPr>
          <w:rStyle w:val="StyleBoldUnderline"/>
          <w:highlight w:val="cyan"/>
        </w:rPr>
        <w:t>China and Russia</w:t>
      </w:r>
      <w:r w:rsidRPr="00CF310D">
        <w:rPr>
          <w:sz w:val="12"/>
        </w:rPr>
        <w:t xml:space="preserve"> - differences that </w:t>
      </w:r>
      <w:r w:rsidRPr="00CF310D">
        <w:rPr>
          <w:rStyle w:val="StyleBoldUnderline"/>
          <w:highlight w:val="cyan"/>
        </w:rPr>
        <w:t>could become more pronounced</w:t>
      </w:r>
      <w:r w:rsidRPr="00CF310D">
        <w:rPr>
          <w:sz w:val="12"/>
        </w:rPr>
        <w:t xml:space="preserve"> if </w:t>
      </w:r>
      <w:r w:rsidRPr="00CF310D">
        <w:rPr>
          <w:rStyle w:val="StyleBoldUnderline"/>
          <w:highlight w:val="cyan"/>
        </w:rPr>
        <w:t>economic friction</w:t>
      </w:r>
      <w:r w:rsidRPr="00CF310D">
        <w:rPr>
          <w:sz w:val="12"/>
        </w:rPr>
        <w:t xml:space="preserve"> with Beijing or Russia </w:t>
      </w:r>
      <w:r w:rsidRPr="00CF310D">
        <w:rPr>
          <w:rStyle w:val="StyleBoldUnderline"/>
          <w:highlight w:val="cyan"/>
        </w:rPr>
        <w:t>crowds out cooperation</w:t>
      </w:r>
      <w:r w:rsidRPr="00CF310D">
        <w:rPr>
          <w:sz w:val="12"/>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F15FC5">
        <w:rPr>
          <w:sz w:val="12"/>
        </w:rPr>
        <w:t xml:space="preserve"> </w:t>
      </w:r>
      <w:r w:rsidRPr="00CF310D">
        <w:rPr>
          <w:rStyle w:val="StyleBoldUnderline"/>
        </w:rPr>
        <w:t>dangerous states see an opportunity to advance their asymmetrical advantages against the international system.</w:t>
      </w:r>
      <w:r w:rsidRPr="00F15FC5">
        <w:rPr>
          <w:sz w:val="12"/>
        </w:rPr>
        <w:t xml:space="preserve"> Challenges to the democratic model; The trend in East Asia has been for developing economies to steadily embrace democracy and the rule of law in order to sustain their national success. But </w:t>
      </w:r>
      <w:r w:rsidRPr="00CF310D">
        <w:rPr>
          <w:rStyle w:val="StyleBoldUnderline"/>
          <w:highlight w:val="cyan"/>
        </w:rPr>
        <w:t>to thrive, new democracies</w:t>
      </w:r>
      <w:r w:rsidRPr="00F15FC5">
        <w:rPr>
          <w:sz w:val="12"/>
        </w:rPr>
        <w:t xml:space="preserve"> also </w:t>
      </w:r>
      <w:r w:rsidRPr="00CF310D">
        <w:rPr>
          <w:rStyle w:val="StyleBoldUnderline"/>
          <w:highlight w:val="cyan"/>
        </w:rPr>
        <w:t xml:space="preserve">have to deliver </w:t>
      </w:r>
      <w:r w:rsidRPr="00CF310D">
        <w:rPr>
          <w:rStyle w:val="StyleBoldUnderline"/>
          <w:highlight w:val="yellow"/>
        </w:rPr>
        <w:t xml:space="preserve">basic economic </w:t>
      </w:r>
      <w:r w:rsidRPr="00CF310D">
        <w:rPr>
          <w:rStyle w:val="StyleBoldUnderline"/>
          <w:highlight w:val="cyan"/>
        </w:rPr>
        <w:t>growth</w:t>
      </w:r>
      <w:r w:rsidRPr="00F15FC5">
        <w:rPr>
          <w:sz w:val="12"/>
        </w:rPr>
        <w:t xml:space="preserve">. </w:t>
      </w:r>
      <w:r w:rsidRPr="00CF310D">
        <w:rPr>
          <w:sz w:val="12"/>
        </w:rPr>
        <w:t xml:space="preserve">The economic crisis has hit democracies hard, with Japanese Prime Minister </w:t>
      </w:r>
      <w:proofErr w:type="spellStart"/>
      <w:r w:rsidRPr="00CF310D">
        <w:rPr>
          <w:sz w:val="12"/>
        </w:rPr>
        <w:t>Aso</w:t>
      </w:r>
      <w:proofErr w:type="spellEnd"/>
      <w:r w:rsidRPr="00CF310D">
        <w:rPr>
          <w:sz w:val="12"/>
        </w:rPr>
        <w:t xml:space="preserve"> Taro's approval collapsing to single digits in the polls and South Korea's Lee </w:t>
      </w:r>
      <w:proofErr w:type="spellStart"/>
      <w:r w:rsidRPr="00CF310D">
        <w:rPr>
          <w:sz w:val="12"/>
        </w:rPr>
        <w:t>Myung-bak</w:t>
      </w:r>
      <w:proofErr w:type="spellEnd"/>
      <w:r w:rsidRPr="00CF310D">
        <w:rPr>
          <w:sz w:val="12"/>
        </w:rPr>
        <w:t xml:space="preserve"> and Taiwan's Ma Ying </w:t>
      </w:r>
      <w:proofErr w:type="spellStart"/>
      <w:r w:rsidRPr="00CF310D">
        <w:rPr>
          <w:sz w:val="12"/>
        </w:rPr>
        <w:t>Jeou</w:t>
      </w:r>
      <w:proofErr w:type="spellEnd"/>
      <w:r w:rsidRPr="00CF310D">
        <w:rPr>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CF310D">
        <w:rPr>
          <w:rStyle w:val="StyleBoldUnderline"/>
          <w:highlight w:val="yellow"/>
        </w:rPr>
        <w:t xml:space="preserve">A </w:t>
      </w:r>
      <w:r w:rsidRPr="00CF310D">
        <w:rPr>
          <w:rStyle w:val="StyleBoldUnderline"/>
          <w:highlight w:val="cyan"/>
        </w:rPr>
        <w:t>reversal of</w:t>
      </w:r>
      <w:r w:rsidRPr="00CF310D">
        <w:rPr>
          <w:rStyle w:val="StyleBoldUnderline"/>
        </w:rPr>
        <w:t xml:space="preserve"> the </w:t>
      </w:r>
      <w:r w:rsidRPr="00CF310D">
        <w:rPr>
          <w:rStyle w:val="StyleBoldUnderline"/>
          <w:highlight w:val="cyan"/>
        </w:rPr>
        <w:t>democratic expansion</w:t>
      </w:r>
      <w:r w:rsidRPr="00F15FC5">
        <w:rPr>
          <w:sz w:val="12"/>
        </w:rPr>
        <w:t xml:space="preserve"> of the past two decades </w:t>
      </w:r>
      <w:r w:rsidRPr="00CF310D">
        <w:rPr>
          <w:rStyle w:val="StyleBoldUnderline"/>
          <w:highlight w:val="cyan"/>
        </w:rPr>
        <w:t>would</w:t>
      </w:r>
      <w:r w:rsidRPr="00F15FC5">
        <w:rPr>
          <w:sz w:val="12"/>
        </w:rPr>
        <w:t xml:space="preserve"> not only impact the global balance of power but also </w:t>
      </w:r>
      <w:r w:rsidRPr="00CF310D">
        <w:rPr>
          <w:rStyle w:val="StyleBoldUnderline"/>
          <w:highlight w:val="cyan"/>
        </w:rPr>
        <w:t xml:space="preserve">increase </w:t>
      </w:r>
      <w:r w:rsidRPr="00CF310D">
        <w:rPr>
          <w:rStyle w:val="StyleBoldUnderline"/>
          <w:highlight w:val="yellow"/>
        </w:rPr>
        <w:t>the</w:t>
      </w:r>
      <w:r w:rsidRPr="00F15FC5">
        <w:rPr>
          <w:sz w:val="12"/>
        </w:rPr>
        <w:t xml:space="preserve"> potential </w:t>
      </w:r>
      <w:r w:rsidRPr="00CF310D">
        <w:rPr>
          <w:rStyle w:val="StyleBoldUnderline"/>
          <w:highlight w:val="yellow"/>
        </w:rPr>
        <w:t xml:space="preserve">number of </w:t>
      </w:r>
      <w:r w:rsidRPr="00CF310D">
        <w:rPr>
          <w:rStyle w:val="StyleBoldUnderline"/>
          <w:highlight w:val="cyan"/>
        </w:rPr>
        <w:t>failed states, with</w:t>
      </w:r>
      <w:r w:rsidRPr="00F15FC5">
        <w:rPr>
          <w:sz w:val="12"/>
        </w:rPr>
        <w:t xml:space="preserve"> all the </w:t>
      </w:r>
      <w:r w:rsidRPr="00CF310D">
        <w:rPr>
          <w:rStyle w:val="StyleBoldUnderline"/>
          <w:highlight w:val="yellow"/>
        </w:rPr>
        <w:t xml:space="preserve">attendant </w:t>
      </w:r>
      <w:r w:rsidRPr="00CF310D">
        <w:rPr>
          <w:rStyle w:val="StyleBoldUnderline"/>
          <w:highlight w:val="cyan"/>
        </w:rPr>
        <w:t>risk</w:t>
      </w:r>
      <w:r w:rsidRPr="00F15FC5">
        <w:rPr>
          <w:sz w:val="12"/>
        </w:rPr>
        <w:t xml:space="preserve"> they bring </w:t>
      </w:r>
      <w:r w:rsidRPr="00CF310D">
        <w:rPr>
          <w:rStyle w:val="StyleBoldUnderline"/>
          <w:highlight w:val="cyan"/>
        </w:rPr>
        <w:t>from</w:t>
      </w:r>
      <w:r w:rsidRPr="00F15FC5">
        <w:rPr>
          <w:sz w:val="12"/>
        </w:rPr>
        <w:t xml:space="preserve"> harboring </w:t>
      </w:r>
      <w:r w:rsidRPr="00CF310D">
        <w:rPr>
          <w:rStyle w:val="StyleBoldUnderline"/>
          <w:highlight w:val="cyan"/>
        </w:rPr>
        <w:t xml:space="preserve">terrorists to incubating </w:t>
      </w:r>
      <w:r w:rsidRPr="00CF310D">
        <w:rPr>
          <w:rStyle w:val="StyleBoldUnderline"/>
          <w:highlight w:val="yellow"/>
        </w:rPr>
        <w:t xml:space="preserve">pandemic </w:t>
      </w:r>
      <w:r w:rsidRPr="00CF310D">
        <w:rPr>
          <w:rStyle w:val="StyleBoldUnderline"/>
          <w:highlight w:val="cyan"/>
        </w:rPr>
        <w:t>diseases</w:t>
      </w:r>
      <w:r w:rsidRPr="00F15FC5">
        <w:rPr>
          <w:sz w:val="12"/>
        </w:rPr>
        <w:t xml:space="preserve"> and trafficking in persons. It would also undermine the demonstration effect of liberal norms we are urging China to embrace at home. </w:t>
      </w:r>
      <w:r w:rsidRPr="00F15FC5">
        <w:rPr>
          <w:sz w:val="12"/>
          <w:szCs w:val="20"/>
        </w:rPr>
        <w:t xml:space="preserve"> </w:t>
      </w:r>
    </w:p>
    <w:p w14:paraId="7E468D91" w14:textId="01A330C8" w:rsidR="0007087E" w:rsidRDefault="00200400" w:rsidP="0007087E">
      <w:pPr>
        <w:pStyle w:val="Heading3"/>
      </w:pPr>
      <w:r>
        <w:lastRenderedPageBreak/>
        <w:t>Advantage Two</w:t>
      </w:r>
    </w:p>
    <w:p w14:paraId="1B805A7E" w14:textId="0EB411D4" w:rsidR="00B17894" w:rsidRPr="00B17894" w:rsidRDefault="00B17894" w:rsidP="00B17894">
      <w:pPr>
        <w:pStyle w:val="Heading4"/>
      </w:pPr>
      <w:r>
        <w:t>Advantage two is environmental leadership</w:t>
      </w:r>
    </w:p>
    <w:p w14:paraId="73B1E710" w14:textId="0228661C" w:rsidR="0007087E" w:rsidRPr="00D62A57" w:rsidRDefault="0007087E" w:rsidP="0007087E">
      <w:pPr>
        <w:pStyle w:val="Heading4"/>
      </w:pPr>
      <w:r>
        <w:t xml:space="preserve">Obama’s climate legitimacy is dead – only </w:t>
      </w:r>
      <w:r w:rsidR="005C273B">
        <w:t>changes to domestic energy policy</w:t>
      </w:r>
      <w:r>
        <w:t xml:space="preserve"> can reinvigorate </w:t>
      </w:r>
      <w:r w:rsidR="005C273B">
        <w:t>leadership</w:t>
      </w:r>
    </w:p>
    <w:p w14:paraId="0AFA4687" w14:textId="77777777" w:rsidR="0007087E" w:rsidRDefault="0007087E" w:rsidP="0007087E">
      <w:proofErr w:type="spellStart"/>
      <w:r w:rsidRPr="00273851">
        <w:rPr>
          <w:rStyle w:val="StyleStyleBold12pt"/>
        </w:rPr>
        <w:t>Herz</w:t>
      </w:r>
      <w:proofErr w:type="spellEnd"/>
      <w:r>
        <w:t xml:space="preserve">, Senior International Climate Attorney with the Sierra Club, </w:t>
      </w:r>
      <w:r>
        <w:rPr>
          <w:rStyle w:val="StyleStyleBold12pt"/>
        </w:rPr>
        <w:t>12-17</w:t>
      </w:r>
      <w:r>
        <w:t xml:space="preserve"> </w:t>
      </w:r>
    </w:p>
    <w:p w14:paraId="3E706A4E" w14:textId="77777777" w:rsidR="0007087E" w:rsidRDefault="0007087E" w:rsidP="0007087E">
      <w:r>
        <w:t xml:space="preserve">[12/17, </w:t>
      </w:r>
      <w:proofErr w:type="gramStart"/>
      <w:r>
        <w:t>Dithering</w:t>
      </w:r>
      <w:proofErr w:type="gramEnd"/>
      <w:r>
        <w:t xml:space="preserve"> In Doha: We Need To Re-Frame The Politics Of Climate, thinkprogress.org/climate/2012/12/17/1343391/dithering-in-doha-we-need-to-re-frame-the-politics-of-climate/?mobile=nc]</w:t>
      </w:r>
    </w:p>
    <w:p w14:paraId="79AB1430" w14:textId="77777777" w:rsidR="0007087E" w:rsidRDefault="0007087E" w:rsidP="0007087E">
      <w:pPr>
        <w:rPr>
          <w:rStyle w:val="StyleBoldUnderline"/>
        </w:rPr>
      </w:pPr>
      <w:r w:rsidRPr="00273851">
        <w:rPr>
          <w:rStyle w:val="StyleBoldUnderline"/>
        </w:rPr>
        <w:t>Just as disappointing as the outcome in Doha was the role of the United States in bringing it about.</w:t>
      </w:r>
      <w:r w:rsidRPr="00273851">
        <w:t xml:space="preserve"> </w:t>
      </w:r>
      <w:r w:rsidRPr="00B12636">
        <w:rPr>
          <w:rStyle w:val="StyleBoldUnderline"/>
          <w:highlight w:val="green"/>
        </w:rPr>
        <w:t>When</w:t>
      </w:r>
      <w:r w:rsidRPr="00273851">
        <w:t xml:space="preserve"> </w:t>
      </w:r>
      <w:r w:rsidRPr="006F51FF">
        <w:rPr>
          <w:sz w:val="12"/>
          <w:szCs w:val="12"/>
        </w:rPr>
        <w:t>President</w:t>
      </w:r>
      <w:r w:rsidRPr="00273851">
        <w:t xml:space="preserve"> </w:t>
      </w:r>
      <w:r w:rsidRPr="00B12636">
        <w:rPr>
          <w:rStyle w:val="StyleBoldUnderline"/>
          <w:highlight w:val="green"/>
        </w:rPr>
        <w:t>Obama</w:t>
      </w:r>
      <w:r w:rsidRPr="00273851">
        <w:t xml:space="preserve"> </w:t>
      </w:r>
      <w:r w:rsidRPr="006F51FF">
        <w:rPr>
          <w:sz w:val="12"/>
          <w:szCs w:val="12"/>
        </w:rPr>
        <w:t>first</w:t>
      </w:r>
      <w:r w:rsidRPr="00273851">
        <w:t xml:space="preserve"> </w:t>
      </w:r>
      <w:r w:rsidRPr="00B12636">
        <w:rPr>
          <w:rStyle w:val="StyleBoldUnderline"/>
          <w:highlight w:val="green"/>
        </w:rPr>
        <w:t xml:space="preserve">took office, there were </w:t>
      </w:r>
      <w:r w:rsidRPr="004705D9">
        <w:rPr>
          <w:rStyle w:val="StyleBoldUnderline"/>
          <w:highlight w:val="cyan"/>
        </w:rPr>
        <w:t xml:space="preserve">great </w:t>
      </w:r>
      <w:r w:rsidRPr="00B12636">
        <w:rPr>
          <w:rStyle w:val="StyleBoldUnderline"/>
          <w:highlight w:val="green"/>
        </w:rPr>
        <w:t>expectations</w:t>
      </w:r>
      <w:r w:rsidRPr="00273851">
        <w:rPr>
          <w:rStyle w:val="StyleBoldUnderline"/>
        </w:rPr>
        <w:t xml:space="preserve"> that </w:t>
      </w:r>
      <w:r w:rsidRPr="00B12636">
        <w:rPr>
          <w:rStyle w:val="StyleBoldUnderline"/>
          <w:highlight w:val="green"/>
        </w:rPr>
        <w:t xml:space="preserve">he would bring </w:t>
      </w:r>
      <w:r w:rsidRPr="004705D9">
        <w:rPr>
          <w:rStyle w:val="StyleBoldUnderline"/>
          <w:highlight w:val="cyan"/>
        </w:rPr>
        <w:t xml:space="preserve">about </w:t>
      </w:r>
      <w:r w:rsidRPr="00B12636">
        <w:rPr>
          <w:rStyle w:val="StyleBoldUnderline"/>
          <w:highlight w:val="green"/>
        </w:rPr>
        <w:t xml:space="preserve">a new era </w:t>
      </w:r>
      <w:r w:rsidRPr="004705D9">
        <w:rPr>
          <w:rStyle w:val="StyleBoldUnderline"/>
          <w:highlight w:val="cyan"/>
        </w:rPr>
        <w:t xml:space="preserve">American </w:t>
      </w:r>
      <w:r w:rsidRPr="00B12636">
        <w:rPr>
          <w:rStyle w:val="StyleBoldUnderline"/>
          <w:highlight w:val="green"/>
        </w:rPr>
        <w:t xml:space="preserve">climate leadership. Instead, the US </w:t>
      </w:r>
      <w:r w:rsidRPr="004705D9">
        <w:rPr>
          <w:rStyle w:val="StyleBoldUnderline"/>
          <w:highlight w:val="cyan"/>
        </w:rPr>
        <w:t xml:space="preserve">negotiating </w:t>
      </w:r>
      <w:r w:rsidRPr="00B12636">
        <w:rPr>
          <w:rStyle w:val="StyleBoldUnderline"/>
          <w:highlight w:val="green"/>
        </w:rPr>
        <w:t>posture</w:t>
      </w:r>
      <w:r w:rsidRPr="00273851">
        <w:rPr>
          <w:rStyle w:val="StyleBoldUnderline"/>
        </w:rPr>
        <w:t xml:space="preserve"> too often </w:t>
      </w:r>
      <w:r w:rsidRPr="00B12636">
        <w:rPr>
          <w:rStyle w:val="StyleBoldUnderline"/>
          <w:highlight w:val="green"/>
        </w:rPr>
        <w:t xml:space="preserve">has been characterized by a reluctance to expend </w:t>
      </w:r>
      <w:r w:rsidRPr="004705D9">
        <w:rPr>
          <w:rStyle w:val="StyleBoldUnderline"/>
          <w:highlight w:val="cyan"/>
        </w:rPr>
        <w:t xml:space="preserve">real </w:t>
      </w:r>
      <w:r w:rsidRPr="00B12636">
        <w:rPr>
          <w:rStyle w:val="StyleBoldUnderline"/>
          <w:highlight w:val="green"/>
        </w:rPr>
        <w:t>political capital</w:t>
      </w:r>
      <w:r w:rsidRPr="002D1636">
        <w:rPr>
          <w:rStyle w:val="StyleBoldUnderline"/>
          <w:highlight w:val="green"/>
        </w:rPr>
        <w:t>, a hypersensitivity to Congressional extremism, and an unwillingness to lead by example</w:t>
      </w:r>
      <w:r w:rsidRPr="00273851">
        <w:rPr>
          <w:rStyle w:val="StyleBoldUnderline"/>
        </w:rPr>
        <w:t>.</w:t>
      </w:r>
      <w:r>
        <w:rPr>
          <w:rStyle w:val="StyleBoldUnderline"/>
        </w:rPr>
        <w:t xml:space="preserve"> </w:t>
      </w:r>
      <w:r w:rsidRPr="006F51FF">
        <w:rPr>
          <w:sz w:val="12"/>
          <w:szCs w:val="12"/>
        </w:rPr>
        <w:t xml:space="preserve">Still, there were good reasons to hope that Doha might be the place where the President would begin to fashion a more creative and ambitious negotiating strategy. After all, hadn’t President Obama just handily won reelection over an (opportunistically) </w:t>
      </w:r>
      <w:proofErr w:type="spellStart"/>
      <w:r w:rsidRPr="006F51FF">
        <w:rPr>
          <w:sz w:val="12"/>
          <w:szCs w:val="12"/>
        </w:rPr>
        <w:t>denialist</w:t>
      </w:r>
      <w:proofErr w:type="spellEnd"/>
      <w:r w:rsidRPr="006F51FF">
        <w:rPr>
          <w:sz w:val="12"/>
          <w:szCs w:val="12"/>
        </w:rPr>
        <w:t xml:space="preserve"> opponent, and in the flush of victory, affirmed his intent to address the climate crisis in his Second Administration? Didn’t </w:t>
      </w:r>
      <w:proofErr w:type="spellStart"/>
      <w:r w:rsidRPr="006F51FF">
        <w:rPr>
          <w:sz w:val="12"/>
          <w:szCs w:val="12"/>
        </w:rPr>
        <w:t>superstorm</w:t>
      </w:r>
      <w:proofErr w:type="spellEnd"/>
      <w:r w:rsidRPr="006F51FF">
        <w:rPr>
          <w:sz w:val="12"/>
          <w:szCs w:val="12"/>
        </w:rPr>
        <w:t xml:space="preserve"> Sandy just drive home the intolerable human costs of a significantly warmer planet in the starkest terms possible? With the election safely behind him and the devastation of Sandy laid out before him, was there ever a fiercer urgency than now? </w:t>
      </w:r>
      <w:r w:rsidRPr="00273851">
        <w:rPr>
          <w:rStyle w:val="StyleBoldUnderline"/>
        </w:rPr>
        <w:t xml:space="preserve">It was not to be. On every critical issue, </w:t>
      </w:r>
      <w:r w:rsidRPr="004705D9">
        <w:rPr>
          <w:rStyle w:val="StyleBoldUnderline"/>
          <w:highlight w:val="cyan"/>
        </w:rPr>
        <w:t xml:space="preserve">the </w:t>
      </w:r>
      <w:r w:rsidRPr="00D66907">
        <w:rPr>
          <w:rStyle w:val="StyleBoldUnderline"/>
          <w:highlight w:val="green"/>
        </w:rPr>
        <w:t xml:space="preserve">Obama </w:t>
      </w:r>
      <w:r w:rsidRPr="004705D9">
        <w:rPr>
          <w:rStyle w:val="StyleBoldUnderline"/>
          <w:highlight w:val="cyan"/>
        </w:rPr>
        <w:t xml:space="preserve">team </w:t>
      </w:r>
      <w:r w:rsidRPr="00D66907">
        <w:rPr>
          <w:rStyle w:val="StyleBoldUnderline"/>
          <w:highlight w:val="green"/>
        </w:rPr>
        <w:t>did</w:t>
      </w:r>
      <w:r w:rsidRPr="00273851">
        <w:rPr>
          <w:rStyle w:val="StyleBoldUnderline"/>
        </w:rPr>
        <w:t xml:space="preserve"> </w:t>
      </w:r>
      <w:r w:rsidRPr="006F51FF">
        <w:rPr>
          <w:sz w:val="12"/>
          <w:szCs w:val="12"/>
        </w:rPr>
        <w:t>just enough to avoid being called out for blocking progress,</w:t>
      </w:r>
      <w:r w:rsidRPr="00273851">
        <w:t xml:space="preserve"> </w:t>
      </w:r>
      <w:r w:rsidRPr="00273851">
        <w:rPr>
          <w:rStyle w:val="StyleBoldUnderline"/>
        </w:rPr>
        <w:t xml:space="preserve">far less than what was needed, and </w:t>
      </w:r>
      <w:r w:rsidRPr="00D66907">
        <w:rPr>
          <w:rStyle w:val="StyleBoldUnderline"/>
          <w:highlight w:val="green"/>
        </w:rPr>
        <w:t>nowhere near what real leadership required</w:t>
      </w:r>
      <w:r w:rsidRPr="00273851">
        <w:t xml:space="preserve">. </w:t>
      </w:r>
      <w:r w:rsidRPr="006F51FF">
        <w:rPr>
          <w:sz w:val="12"/>
          <w:szCs w:val="12"/>
        </w:rPr>
        <w:t>For example</w:t>
      </w:r>
      <w:r w:rsidRPr="00273851">
        <w:t xml:space="preserve">, </w:t>
      </w:r>
      <w:r w:rsidRPr="004705D9">
        <w:rPr>
          <w:rStyle w:val="Emphasis"/>
          <w:highlight w:val="cyan"/>
        </w:rPr>
        <w:t xml:space="preserve">the US </w:t>
      </w:r>
      <w:r w:rsidRPr="00B12636">
        <w:rPr>
          <w:rStyle w:val="Emphasis"/>
          <w:highlight w:val="green"/>
        </w:rPr>
        <w:t>negotiators refuse</w:t>
      </w:r>
      <w:r w:rsidRPr="00B12636">
        <w:rPr>
          <w:sz w:val="12"/>
        </w:rPr>
        <w:t xml:space="preserve">d </w:t>
      </w:r>
      <w:r w:rsidRPr="00B12636">
        <w:rPr>
          <w:rStyle w:val="Emphasis"/>
          <w:highlight w:val="green"/>
        </w:rPr>
        <w:t>to discuss how the US could ramp up its actions at home</w:t>
      </w:r>
      <w:r w:rsidRPr="00273851">
        <w:t xml:space="preserve">, </w:t>
      </w:r>
      <w:r w:rsidRPr="006F51FF">
        <w:rPr>
          <w:sz w:val="12"/>
          <w:szCs w:val="12"/>
        </w:rPr>
        <w:t xml:space="preserve">despite the fact that the actions countries have agreed to take before 2020 are not nearly enough to limit warming to 3.6°F, and the US has committed to do much less than other developed countries. The US also made sure that developed countries would not provide any clarity on how they would ramp up climate assistance to developing countries to meet their collective pledge to provide $100 billion a year by 2020. It has become fashionable to blame the UN process itself for the collective failure to craft an adequate international response to climate change. But </w:t>
      </w:r>
      <w:r w:rsidRPr="00B12636">
        <w:rPr>
          <w:rStyle w:val="StyleBoldUnderline"/>
          <w:highlight w:val="green"/>
        </w:rPr>
        <w:t>the US performance in Doha</w:t>
      </w:r>
      <w:r w:rsidRPr="00273851">
        <w:rPr>
          <w:rStyle w:val="StyleBoldUnderline"/>
        </w:rPr>
        <w:t xml:space="preserve"> cannot be attributed to a failure of international politics; </w:t>
      </w:r>
      <w:r w:rsidRPr="00273851">
        <w:rPr>
          <w:rStyle w:val="Emphasis"/>
        </w:rPr>
        <w:t xml:space="preserve">it </w:t>
      </w:r>
      <w:r w:rsidRPr="00B12636">
        <w:rPr>
          <w:rStyle w:val="Emphasis"/>
          <w:highlight w:val="green"/>
        </w:rPr>
        <w:t>was plainly a failure of politics right here at home</w:t>
      </w:r>
      <w:r w:rsidRPr="00273851">
        <w:t xml:space="preserve">. </w:t>
      </w:r>
      <w:r w:rsidRPr="006F51FF">
        <w:rPr>
          <w:sz w:val="12"/>
          <w:szCs w:val="12"/>
        </w:rPr>
        <w:t xml:space="preserve">Most of the blame, of course, lies with a Republican opposition that is contemptuous of science, heedless of risk, and beholden to the most regressive fossil fuel interests. But President bears much responsibility as well. </w:t>
      </w:r>
      <w:r w:rsidRPr="00273851">
        <w:rPr>
          <w:rStyle w:val="StyleBoldUnderline"/>
        </w:rPr>
        <w:t>Rather than using the power of the Presidency</w:t>
      </w:r>
      <w:r w:rsidRPr="00273851">
        <w:t xml:space="preserve">, </w:t>
      </w:r>
      <w:r w:rsidRPr="006F51FF">
        <w:rPr>
          <w:sz w:val="12"/>
          <w:szCs w:val="12"/>
        </w:rPr>
        <w:t xml:space="preserve">his high public approval ratings and his peerless rhetorical gifts to change the political dynamics around climate change, </w:t>
      </w:r>
      <w:r w:rsidRPr="00273851">
        <w:rPr>
          <w:rStyle w:val="StyleBoldUnderline"/>
        </w:rPr>
        <w:t>he has simply taken the political space as he has found it.</w:t>
      </w:r>
      <w:r>
        <w:rPr>
          <w:rStyle w:val="StyleBoldUnderline"/>
        </w:rPr>
        <w:t xml:space="preserve"> </w:t>
      </w:r>
      <w:r w:rsidRPr="006F51FF">
        <w:rPr>
          <w:sz w:val="12"/>
          <w:szCs w:val="12"/>
        </w:rPr>
        <w:t>President</w:t>
      </w:r>
      <w:r w:rsidRPr="00273851">
        <w:t xml:space="preserve"> </w:t>
      </w:r>
      <w:r w:rsidRPr="00B52A04">
        <w:rPr>
          <w:rStyle w:val="StyleBoldUnderline"/>
          <w:highlight w:val="green"/>
        </w:rPr>
        <w:t>Obama has</w:t>
      </w:r>
      <w:r w:rsidRPr="00273851">
        <w:t xml:space="preserve"> </w:t>
      </w:r>
      <w:r w:rsidRPr="006F51FF">
        <w:rPr>
          <w:sz w:val="12"/>
          <w:szCs w:val="12"/>
        </w:rPr>
        <w:t>two</w:t>
      </w:r>
      <w:r w:rsidRPr="00273851">
        <w:t xml:space="preserve"> </w:t>
      </w:r>
      <w:r w:rsidRPr="00B52A04">
        <w:rPr>
          <w:rStyle w:val="StyleBoldUnderline"/>
          <w:highlight w:val="green"/>
        </w:rPr>
        <w:t xml:space="preserve">critical opportunities to re-frame America’s climate </w:t>
      </w:r>
      <w:r w:rsidRPr="00D12C8B">
        <w:rPr>
          <w:rStyle w:val="StyleBoldUnderline"/>
          <w:highlight w:val="green"/>
        </w:rPr>
        <w:t>diplomacy in the coming months.</w:t>
      </w:r>
      <w:r w:rsidRPr="00273851">
        <w:t xml:space="preserve"> </w:t>
      </w:r>
      <w:r w:rsidRPr="006F51FF">
        <w:rPr>
          <w:sz w:val="12"/>
          <w:szCs w:val="12"/>
        </w:rPr>
        <w:t xml:space="preserve">First, he must select a new Secretary of State with a clear sense of the overriding strategic importance of climate change to America’s core interests, and the creativity and vision to lead the world towards more ambitious collective action. Second and more </w:t>
      </w:r>
      <w:proofErr w:type="gramStart"/>
      <w:r w:rsidRPr="006F51FF">
        <w:rPr>
          <w:sz w:val="12"/>
          <w:szCs w:val="12"/>
        </w:rPr>
        <w:t>importantly</w:t>
      </w:r>
      <w:proofErr w:type="gramEnd"/>
      <w:r w:rsidRPr="006F51FF">
        <w:rPr>
          <w:sz w:val="12"/>
          <w:szCs w:val="12"/>
        </w:rPr>
        <w:t>, he must use his State of the Union Address to discuss the stakes and impacts, and explain why an appropriate response is essential for our long-term prosperity and security. He should commit in no uncertain terms that climate change will be a signature priority in his Second Administration. And</w:t>
      </w:r>
      <w:r w:rsidRPr="00273851">
        <w:t xml:space="preserve"> </w:t>
      </w:r>
      <w:r w:rsidRPr="00D12C8B">
        <w:rPr>
          <w:rStyle w:val="StyleBoldUnderline"/>
          <w:highlight w:val="green"/>
        </w:rPr>
        <w:t>he should propose</w:t>
      </w:r>
      <w:r w:rsidRPr="00273851">
        <w:t xml:space="preserve"> </w:t>
      </w:r>
      <w:r w:rsidRPr="006F51FF">
        <w:rPr>
          <w:sz w:val="12"/>
          <w:szCs w:val="12"/>
        </w:rPr>
        <w:t>a suite of</w:t>
      </w:r>
      <w:r w:rsidRPr="00273851">
        <w:t xml:space="preserve"> </w:t>
      </w:r>
      <w:r w:rsidRPr="004705D9">
        <w:rPr>
          <w:rStyle w:val="StyleBoldUnderline"/>
          <w:highlight w:val="cyan"/>
        </w:rPr>
        <w:t xml:space="preserve">policy </w:t>
      </w:r>
      <w:r w:rsidRPr="00D12C8B">
        <w:rPr>
          <w:rStyle w:val="StyleBoldUnderline"/>
          <w:highlight w:val="green"/>
        </w:rPr>
        <w:t xml:space="preserve">initiatives that </w:t>
      </w:r>
      <w:r w:rsidRPr="004705D9">
        <w:rPr>
          <w:rStyle w:val="StyleBoldUnderline"/>
          <w:highlight w:val="cyan"/>
        </w:rPr>
        <w:t>can</w:t>
      </w:r>
      <w:r w:rsidRPr="00273851">
        <w:t xml:space="preserve"> </w:t>
      </w:r>
      <w:r w:rsidRPr="006F51FF">
        <w:rPr>
          <w:sz w:val="12"/>
          <w:szCs w:val="12"/>
        </w:rPr>
        <w:t>swiftly</w:t>
      </w:r>
      <w:r w:rsidRPr="00273851">
        <w:t xml:space="preserve"> </w:t>
      </w:r>
      <w:r w:rsidRPr="00D12C8B">
        <w:rPr>
          <w:rStyle w:val="StyleBoldUnderline"/>
          <w:highlight w:val="green"/>
        </w:rPr>
        <w:t xml:space="preserve">reduce </w:t>
      </w:r>
      <w:r w:rsidRPr="004705D9">
        <w:rPr>
          <w:rStyle w:val="StyleBoldUnderline"/>
          <w:highlight w:val="cyan"/>
        </w:rPr>
        <w:t xml:space="preserve">our </w:t>
      </w:r>
      <w:r w:rsidRPr="00D12C8B">
        <w:rPr>
          <w:rStyle w:val="StyleBoldUnderline"/>
          <w:highlight w:val="green"/>
        </w:rPr>
        <w:t>emissions</w:t>
      </w:r>
      <w:r w:rsidRPr="00273851">
        <w:t xml:space="preserve">, </w:t>
      </w:r>
      <w:r w:rsidRPr="00273851">
        <w:rPr>
          <w:rStyle w:val="StyleBoldUnderline"/>
        </w:rPr>
        <w:t>and give other nations confidence that we will not shirk our responsibilities</w:t>
      </w:r>
      <w:r w:rsidRPr="00273851">
        <w:t xml:space="preserve">. </w:t>
      </w:r>
      <w:r w:rsidRPr="006F51FF">
        <w:rPr>
          <w:sz w:val="12"/>
          <w:szCs w:val="12"/>
        </w:rPr>
        <w:t>Togethe</w:t>
      </w:r>
      <w:r w:rsidRPr="00D12C8B">
        <w:rPr>
          <w:sz w:val="12"/>
          <w:szCs w:val="12"/>
        </w:rPr>
        <w:t>r,</w:t>
      </w:r>
      <w:r w:rsidRPr="00D12C8B">
        <w:t xml:space="preserve"> </w:t>
      </w:r>
      <w:r w:rsidRPr="00D12C8B">
        <w:rPr>
          <w:rStyle w:val="StyleBoldUnderline"/>
          <w:highlight w:val="green"/>
        </w:rPr>
        <w:t xml:space="preserve">these actions would </w:t>
      </w:r>
      <w:r w:rsidRPr="004705D9">
        <w:rPr>
          <w:rStyle w:val="StyleBoldUnderline"/>
          <w:highlight w:val="cyan"/>
        </w:rPr>
        <w:t xml:space="preserve">go a long way towards </w:t>
      </w:r>
      <w:r w:rsidRPr="00D12C8B">
        <w:rPr>
          <w:rStyle w:val="StyleBoldUnderline"/>
          <w:highlight w:val="green"/>
        </w:rPr>
        <w:t>ensur</w:t>
      </w:r>
      <w:r w:rsidRPr="00D12C8B">
        <w:t xml:space="preserve">ing that </w:t>
      </w:r>
      <w:r w:rsidRPr="00D12C8B">
        <w:rPr>
          <w:rStyle w:val="StyleBoldUnderline"/>
          <w:highlight w:val="green"/>
        </w:rPr>
        <w:t xml:space="preserve">our climate diplomacy is much more successful </w:t>
      </w:r>
      <w:r w:rsidRPr="004705D9">
        <w:rPr>
          <w:rStyle w:val="StyleBoldUnderline"/>
          <w:highlight w:val="cyan"/>
        </w:rPr>
        <w:t>in the second</w:t>
      </w:r>
      <w:r w:rsidRPr="00273851">
        <w:rPr>
          <w:rStyle w:val="StyleBoldUnderline"/>
        </w:rPr>
        <w:t xml:space="preserve"> Obama </w:t>
      </w:r>
      <w:r w:rsidRPr="004705D9">
        <w:rPr>
          <w:rStyle w:val="StyleBoldUnderline"/>
          <w:highlight w:val="cyan"/>
        </w:rPr>
        <w:t>Administration</w:t>
      </w:r>
      <w:r w:rsidRPr="00273851">
        <w:rPr>
          <w:rStyle w:val="StyleBoldUnderline"/>
        </w:rPr>
        <w:t xml:space="preserve"> than it was in the first.</w:t>
      </w:r>
    </w:p>
    <w:p w14:paraId="33327E2F"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 xml:space="preserve">Reversing Obama’s go slow approach on new nuclear technology is necessary to establish presidential leadership on climate </w:t>
      </w:r>
    </w:p>
    <w:p w14:paraId="331F9795" w14:textId="77777777" w:rsidR="0007087E" w:rsidRPr="00A437E1" w:rsidRDefault="0007087E" w:rsidP="0007087E">
      <w:pPr>
        <w:rPr>
          <w:rFonts w:asciiTheme="minorHAnsi" w:hAnsiTheme="minorHAnsi"/>
        </w:rPr>
      </w:pPr>
      <w:r w:rsidRPr="00482744">
        <w:rPr>
          <w:rStyle w:val="StyleStyleBold12pt"/>
          <w:rFonts w:asciiTheme="minorHAnsi" w:hAnsiTheme="minorHAnsi"/>
          <w:szCs w:val="26"/>
        </w:rPr>
        <w:t>Hansen</w:t>
      </w:r>
      <w:r w:rsidRPr="00A437E1">
        <w:rPr>
          <w:rFonts w:asciiTheme="minorHAnsi" w:hAnsiTheme="minorHAnsi"/>
        </w:rPr>
        <w:t xml:space="preserve">, Director NASA Goddard Institute, </w:t>
      </w:r>
      <w:r w:rsidRPr="00BB02DC">
        <w:rPr>
          <w:rStyle w:val="StyleStyleBold12pt"/>
          <w:szCs w:val="26"/>
        </w:rPr>
        <w:t>’</w:t>
      </w:r>
      <w:r w:rsidRPr="00482744">
        <w:rPr>
          <w:rStyle w:val="StyleStyleBold12pt"/>
          <w:rFonts w:asciiTheme="minorHAnsi" w:hAnsiTheme="minorHAnsi"/>
          <w:szCs w:val="26"/>
        </w:rPr>
        <w:t>11</w:t>
      </w:r>
    </w:p>
    <w:p w14:paraId="5E07060B" w14:textId="77777777" w:rsidR="0007087E" w:rsidRPr="00A437E1" w:rsidRDefault="0007087E" w:rsidP="0007087E">
      <w:pPr>
        <w:rPr>
          <w:rFonts w:asciiTheme="minorHAnsi" w:hAnsiTheme="minorHAnsi"/>
        </w:rPr>
      </w:pPr>
      <w:r w:rsidRPr="00A437E1">
        <w:rPr>
          <w:rFonts w:asciiTheme="minorHAnsi" w:hAnsiTheme="minorHAnsi"/>
        </w:rPr>
        <w:t>(NASA’s Hansen Presses Obama for a Carbon Cost and Nuclear Push, dotearth.blogs.nytimes.com/2011/01/24/nasas-hansen-presses-obama-for-a-carbon-cost-and-nuclear-push/?partner=rss&amp;emc=rss)</w:t>
      </w:r>
    </w:p>
    <w:p w14:paraId="4E7FC8CF" w14:textId="77777777" w:rsidR="0007087E" w:rsidRPr="00A437E1" w:rsidRDefault="0007087E" w:rsidP="0007087E">
      <w:pPr>
        <w:rPr>
          <w:rStyle w:val="StyleBoldUnderline"/>
          <w:rFonts w:asciiTheme="minorHAnsi" w:hAnsiTheme="minorHAnsi"/>
        </w:rPr>
      </w:pPr>
      <w:r w:rsidRPr="00A437E1">
        <w:rPr>
          <w:rStyle w:val="StyleBoldUnderline"/>
          <w:rFonts w:asciiTheme="minorHAnsi" w:hAnsiTheme="minorHAnsi"/>
          <w:highlight w:val="green"/>
        </w:rPr>
        <w:t>It would have made good sense to give</w:t>
      </w:r>
      <w:r w:rsidRPr="00A437E1">
        <w:rPr>
          <w:rStyle w:val="StyleBoldUnderline"/>
          <w:rFonts w:asciiTheme="minorHAnsi" w:hAnsiTheme="minorHAnsi"/>
        </w:rPr>
        <w:t xml:space="preserve"> energy/</w:t>
      </w:r>
      <w:r w:rsidRPr="00A437E1">
        <w:rPr>
          <w:rStyle w:val="StyleBoldUnderline"/>
          <w:rFonts w:asciiTheme="minorHAnsi" w:hAnsiTheme="minorHAnsi"/>
          <w:highlight w:val="green"/>
        </w:rPr>
        <w:t>climate a high priority right at the start</w:t>
      </w:r>
      <w:r w:rsidRPr="00A437E1">
        <w:rPr>
          <w:rFonts w:asciiTheme="minorHAnsi" w:hAnsiTheme="minorHAnsi"/>
        </w:rPr>
        <w:t xml:space="preserve">. Solving our fossil fuel addiction and </w:t>
      </w:r>
      <w:r w:rsidRPr="00A437E1">
        <w:rPr>
          <w:rStyle w:val="StyleBoldUnderline"/>
          <w:rFonts w:asciiTheme="minorHAnsi" w:hAnsiTheme="minorHAnsi"/>
          <w:highlight w:val="cyan"/>
        </w:rPr>
        <w:t>altering</w:t>
      </w:r>
      <w:r w:rsidRPr="00A437E1">
        <w:rPr>
          <w:rStyle w:val="StyleBoldUnderline"/>
          <w:rFonts w:asciiTheme="minorHAnsi" w:hAnsiTheme="minorHAnsi"/>
        </w:rPr>
        <w:t xml:space="preserve"> the course of </w:t>
      </w:r>
      <w:r w:rsidRPr="00A437E1">
        <w:rPr>
          <w:rStyle w:val="StyleBoldUnderline"/>
          <w:rFonts w:asciiTheme="minorHAnsi" w:hAnsiTheme="minorHAnsi"/>
          <w:highlight w:val="cyan"/>
        </w:rPr>
        <w:t>global warming can be handled with a good overall strategy</w:t>
      </w:r>
      <w:r w:rsidRPr="00A437E1">
        <w:rPr>
          <w:rStyle w:val="StyleBoldUnderline"/>
          <w:rFonts w:asciiTheme="minorHAnsi" w:hAnsiTheme="minorHAnsi"/>
        </w:rPr>
        <w:t>, but that strategy would not be based on a compromise that has special interests defining the details.</w:t>
      </w:r>
      <w:r w:rsidRPr="00A437E1">
        <w:rPr>
          <w:rFonts w:asciiTheme="minorHAnsi" w:hAnsiTheme="minorHAnsi"/>
          <w:b/>
          <w:bCs/>
          <w:u w:val="single"/>
        </w:rPr>
        <w:t xml:space="preserve"> </w:t>
      </w:r>
      <w:r w:rsidRPr="00A437E1">
        <w:rPr>
          <w:rFonts w:asciiTheme="minorHAnsi" w:hAnsiTheme="minorHAnsi"/>
        </w:rPr>
        <w:t xml:space="preserve">That’s why I wrote a letter to Michelle and Barack Obama [in 2008], starting it while stuck in London, where </w:t>
      </w:r>
      <w:proofErr w:type="spellStart"/>
      <w:r w:rsidRPr="00A437E1">
        <w:rPr>
          <w:rFonts w:asciiTheme="minorHAnsi" w:hAnsiTheme="minorHAnsi"/>
        </w:rPr>
        <w:t>Anniek</w:t>
      </w:r>
      <w:proofErr w:type="spellEnd"/>
      <w:r w:rsidRPr="00A437E1">
        <w:rPr>
          <w:rFonts w:asciiTheme="minorHAnsi" w:hAnsiTheme="minorHAnsi"/>
        </w:rPr>
        <w:t xml:space="preserve"> [Hansen's wife] had a heart attack. John </w:t>
      </w:r>
      <w:proofErr w:type="spellStart"/>
      <w:r w:rsidRPr="00A437E1">
        <w:rPr>
          <w:rFonts w:asciiTheme="minorHAnsi" w:hAnsiTheme="minorHAnsi"/>
        </w:rPr>
        <w:t>Holdren</w:t>
      </w:r>
      <w:proofErr w:type="spellEnd"/>
      <w:r w:rsidRPr="00A437E1">
        <w:rPr>
          <w:rFonts w:asciiTheme="minorHAnsi" w:hAnsiTheme="minorHAnsi"/>
        </w:rPr>
        <w:t xml:space="preserve"> agreed to deliver the letter, but not until after he was confirmed, so I made it a public letter. I understand that John told the media that he was not free to discuss what he communicated to the President and what reaction he received. In any case, I never heard back anything from the White House. Another reason for concern: the President’s comment on global warming in his 2009 State of the Union message, which began with something to the effect: I know some of you don’t believe in global warming… It is not a matter of belief. Galileo had to accept the reality that whether the Earth orbited the sun or vice versa was a matter of belief (if he did not want to go to an early grave), so he recanted his statements (probably with his fingers crossed). But we are not living in a time when beliefs should trump science. </w:t>
      </w:r>
      <w:r w:rsidRPr="00A437E1">
        <w:rPr>
          <w:rStyle w:val="StyleBoldUnderline"/>
          <w:rFonts w:asciiTheme="minorHAnsi" w:hAnsiTheme="minorHAnsi"/>
        </w:rPr>
        <w:t xml:space="preserve">The President should use his ascendancy to the most powerful position on the planet to help set a new sensible course for </w:t>
      </w:r>
      <w:r w:rsidRPr="00A437E1">
        <w:rPr>
          <w:rStyle w:val="StyleBoldUnderline"/>
          <w:rFonts w:asciiTheme="minorHAnsi" w:hAnsiTheme="minorHAnsi"/>
        </w:rPr>
        <w:lastRenderedPageBreak/>
        <w:t>the planet and humanity</w:t>
      </w:r>
      <w:r w:rsidRPr="00A437E1">
        <w:rPr>
          <w:rFonts w:asciiTheme="minorHAnsi" w:hAnsiTheme="minorHAnsi"/>
        </w:rPr>
        <w:t xml:space="preserve">.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t>
      </w:r>
      <w:proofErr w:type="gramStart"/>
      <w:r w:rsidRPr="00A437E1">
        <w:rPr>
          <w:rFonts w:asciiTheme="minorHAnsi" w:hAnsiTheme="minorHAnsi"/>
        </w:rPr>
        <w:t>who</w:t>
      </w:r>
      <w:proofErr w:type="gramEnd"/>
      <w:r w:rsidRPr="00A437E1">
        <w:rPr>
          <w:rFonts w:asciiTheme="minorHAnsi" w:hAnsiTheme="minorHAnsi"/>
        </w:rPr>
        <w:t xml:space="preserve"> benefit from business-as-usual. </w:t>
      </w:r>
      <w:r w:rsidRPr="00A437E1">
        <w:rPr>
          <w:rStyle w:val="StyleBoldUnderline"/>
          <w:rFonts w:asciiTheme="minorHAnsi" w:hAnsiTheme="minorHAnsi"/>
        </w:rPr>
        <w:t>It is</w:t>
      </w:r>
      <w:r w:rsidRPr="00A437E1">
        <w:rPr>
          <w:rFonts w:asciiTheme="minorHAnsi" w:hAnsiTheme="minorHAnsi"/>
        </w:rPr>
        <w:t xml:space="preserve"> both a moral issue and </w:t>
      </w:r>
      <w:r w:rsidRPr="00A437E1">
        <w:rPr>
          <w:rStyle w:val="StyleBoldUnderline"/>
          <w:rFonts w:asciiTheme="minorHAnsi" w:hAnsiTheme="minorHAnsi"/>
        </w:rPr>
        <w:t>a question of where the United States will stand in the future</w:t>
      </w:r>
      <w:r w:rsidRPr="00A437E1">
        <w:rPr>
          <w:rFonts w:asciiTheme="minorHAnsi" w:hAnsiTheme="minorHAnsi"/>
        </w:rPr>
        <w:t xml:space="preserve">. Our economic standing is going to become second class this century if we do not move smartly toward a clean energy future. </w:t>
      </w:r>
      <w:proofErr w:type="spellStart"/>
      <w:r w:rsidRPr="00A437E1">
        <w:rPr>
          <w:rStyle w:val="Emphasis"/>
          <w:rFonts w:asciiTheme="minorHAnsi" w:hAnsiTheme="minorHAnsi"/>
          <w:highlight w:val="green"/>
        </w:rPr>
        <w:t>No where</w:t>
      </w:r>
      <w:proofErr w:type="spellEnd"/>
      <w:r w:rsidRPr="00A437E1">
        <w:rPr>
          <w:rStyle w:val="Emphasis"/>
          <w:rFonts w:asciiTheme="minorHAnsi" w:hAnsiTheme="minorHAnsi"/>
          <w:highlight w:val="green"/>
        </w:rPr>
        <w:t xml:space="preserve"> is the lame </w:t>
      </w:r>
      <w:r w:rsidRPr="00A437E1">
        <w:rPr>
          <w:rStyle w:val="Emphasis"/>
          <w:rFonts w:asciiTheme="minorHAnsi" w:hAnsiTheme="minorHAnsi"/>
        </w:rPr>
        <w:t xml:space="preserve">middle-of-the-road </w:t>
      </w:r>
      <w:r w:rsidRPr="00A437E1">
        <w:rPr>
          <w:rStyle w:val="Emphasis"/>
          <w:rFonts w:asciiTheme="minorHAnsi" w:hAnsiTheme="minorHAnsi"/>
          <w:highlight w:val="green"/>
        </w:rPr>
        <w:t>go-slow</w:t>
      </w:r>
      <w:r w:rsidRPr="00A437E1">
        <w:rPr>
          <w:rStyle w:val="Emphasis"/>
          <w:rFonts w:asciiTheme="minorHAnsi" w:hAnsiTheme="minorHAnsi"/>
        </w:rPr>
        <w:t xml:space="preserve"> compromise </w:t>
      </w:r>
      <w:r w:rsidRPr="00A437E1">
        <w:rPr>
          <w:rStyle w:val="Emphasis"/>
          <w:rFonts w:asciiTheme="minorHAnsi" w:hAnsiTheme="minorHAnsi"/>
          <w:highlight w:val="green"/>
        </w:rPr>
        <w:t xml:space="preserve">approach clearer than in the case of nuclear </w:t>
      </w:r>
      <w:proofErr w:type="gramStart"/>
      <w:r w:rsidRPr="00A437E1">
        <w:rPr>
          <w:rStyle w:val="Emphasis"/>
          <w:rFonts w:asciiTheme="minorHAnsi" w:hAnsiTheme="minorHAnsi"/>
          <w:highlight w:val="cyan"/>
        </w:rPr>
        <w:t>power.</w:t>
      </w:r>
      <w:proofErr w:type="gramEnd"/>
      <w:r w:rsidRPr="00A437E1">
        <w:rPr>
          <w:rFonts w:asciiTheme="minorHAnsi" w:hAnsiTheme="minorHAnsi"/>
          <w:highlight w:val="cyan"/>
        </w:rPr>
        <w:t xml:space="preserve"> </w:t>
      </w:r>
      <w:r w:rsidRPr="00A437E1">
        <w:rPr>
          <w:rStyle w:val="StyleBoldUnderline"/>
          <w:rFonts w:asciiTheme="minorHAnsi" w:hAnsiTheme="minorHAnsi"/>
          <w:highlight w:val="green"/>
        </w:rPr>
        <w:t>The Administration has been reluctant to admit</w:t>
      </w:r>
      <w:r w:rsidRPr="00A437E1">
        <w:rPr>
          <w:rStyle w:val="StyleBoldUnderline"/>
          <w:rFonts w:asciiTheme="minorHAnsi" w:hAnsiTheme="minorHAnsi"/>
        </w:rPr>
        <w:t xml:space="preserve"> that the </w:t>
      </w:r>
      <w:r w:rsidRPr="00A437E1">
        <w:rPr>
          <w:rStyle w:val="StyleBoldUnderline"/>
          <w:rFonts w:asciiTheme="minorHAnsi" w:hAnsiTheme="minorHAnsi"/>
          <w:highlight w:val="cyan"/>
        </w:rPr>
        <w:t xml:space="preserve">Carter and </w:t>
      </w:r>
      <w:r w:rsidRPr="00A437E1">
        <w:rPr>
          <w:rStyle w:val="StyleBoldUnderline"/>
          <w:rFonts w:asciiTheme="minorHAnsi" w:hAnsiTheme="minorHAnsi"/>
          <w:highlight w:val="green"/>
        </w:rPr>
        <w:t>Clinton</w:t>
      </w:r>
      <w:r w:rsidRPr="00A437E1">
        <w:rPr>
          <w:rFonts w:asciiTheme="minorHAnsi" w:hAnsiTheme="minorHAnsi"/>
        </w:rPr>
        <w:t xml:space="preserve">/Gore </w:t>
      </w:r>
      <w:r w:rsidRPr="00A437E1">
        <w:rPr>
          <w:rStyle w:val="StyleBoldUnderline"/>
          <w:rFonts w:asciiTheme="minorHAnsi" w:hAnsiTheme="minorHAnsi"/>
        </w:rPr>
        <w:t xml:space="preserve">administrations </w:t>
      </w:r>
      <w:r w:rsidRPr="00A437E1">
        <w:rPr>
          <w:rStyle w:val="StyleBoldUnderline"/>
          <w:rFonts w:asciiTheme="minorHAnsi" w:hAnsiTheme="minorHAnsi"/>
          <w:highlight w:val="green"/>
        </w:rPr>
        <w:t xml:space="preserve">made a huge mistake in pulling the U.S. back from development of </w:t>
      </w:r>
      <w:r w:rsidRPr="00A437E1">
        <w:rPr>
          <w:rStyle w:val="Emphasis"/>
          <w:rFonts w:asciiTheme="minorHAnsi" w:hAnsiTheme="minorHAnsi"/>
          <w:highlight w:val="green"/>
        </w:rPr>
        <w:t>advanced nuclear tech</w:t>
      </w:r>
      <w:r w:rsidRPr="00A437E1">
        <w:rPr>
          <w:rStyle w:val="Emphasis"/>
          <w:rFonts w:asciiTheme="minorHAnsi" w:hAnsiTheme="minorHAnsi"/>
          <w:highlight w:val="cyan"/>
        </w:rPr>
        <w:t>nology.</w:t>
      </w:r>
      <w:r w:rsidRPr="00A437E1">
        <w:rPr>
          <w:rStyle w:val="StyleBoldUnderline"/>
          <w:rFonts w:asciiTheme="minorHAnsi" w:hAnsiTheme="minorHAnsi"/>
        </w:rPr>
        <w:t xml:space="preserve"> </w:t>
      </w:r>
      <w:r w:rsidRPr="00A437E1">
        <w:rPr>
          <w:rFonts w:asciiTheme="minorHAnsi" w:hAnsiTheme="minorHAnsi"/>
        </w:rPr>
        <w:t xml:space="preserve">That is the way to make nuclear power safer (nuclear power already has the best safety record of any major industry in the United States) and resistant to weapons proliferation. </w:t>
      </w:r>
      <w:r w:rsidRPr="00A437E1">
        <w:rPr>
          <w:rStyle w:val="StyleBoldUnderline"/>
          <w:rFonts w:asciiTheme="minorHAnsi" w:hAnsiTheme="minorHAnsi"/>
          <w:highlight w:val="green"/>
        </w:rPr>
        <w:t>The approach</w:t>
      </w:r>
      <w:r w:rsidRPr="00A437E1">
        <w:rPr>
          <w:rStyle w:val="StyleBoldUnderline"/>
          <w:rFonts w:asciiTheme="minorHAnsi" w:hAnsiTheme="minorHAnsi"/>
        </w:rPr>
        <w:t xml:space="preserve"> to nuclear power </w:t>
      </w:r>
      <w:r w:rsidRPr="00A437E1">
        <w:rPr>
          <w:rStyle w:val="StyleBoldUnderline"/>
          <w:rFonts w:asciiTheme="minorHAnsi" w:hAnsiTheme="minorHAnsi"/>
          <w:highlight w:val="green"/>
        </w:rPr>
        <w:t>is to take</w:t>
      </w:r>
      <w:r w:rsidRPr="00A437E1">
        <w:rPr>
          <w:rStyle w:val="StyleBoldUnderline"/>
          <w:rFonts w:asciiTheme="minorHAnsi" w:hAnsiTheme="minorHAnsi"/>
        </w:rPr>
        <w:t xml:space="preserve"> a few </w:t>
      </w:r>
      <w:r w:rsidRPr="00A437E1">
        <w:rPr>
          <w:rStyle w:val="StyleBoldUnderline"/>
          <w:rFonts w:asciiTheme="minorHAnsi" w:hAnsiTheme="minorHAnsi"/>
          <w:highlight w:val="green"/>
        </w:rPr>
        <w:t xml:space="preserve">baby steps </w:t>
      </w:r>
      <w:r w:rsidRPr="00A437E1">
        <w:rPr>
          <w:rStyle w:val="StyleBoldUnderline"/>
          <w:rFonts w:asciiTheme="minorHAnsi" w:hAnsiTheme="minorHAnsi"/>
          <w:highlight w:val="cyan"/>
        </w:rPr>
        <w:t xml:space="preserve">with current technology. </w:t>
      </w:r>
      <w:r w:rsidRPr="00A437E1">
        <w:rPr>
          <w:rStyle w:val="StyleBoldUnderline"/>
          <w:rFonts w:asciiTheme="minorHAnsi" w:hAnsiTheme="minorHAnsi"/>
          <w:highlight w:val="green"/>
        </w:rPr>
        <w:t>People</w:t>
      </w:r>
      <w:r w:rsidRPr="00A437E1">
        <w:rPr>
          <w:rFonts w:asciiTheme="minorHAnsi" w:hAnsiTheme="minorHAnsi"/>
        </w:rPr>
        <w:t xml:space="preserve"> such as Bill Gates </w:t>
      </w:r>
      <w:r w:rsidRPr="00A437E1">
        <w:rPr>
          <w:rStyle w:val="StyleBoldUnderline"/>
          <w:rFonts w:asciiTheme="minorHAnsi" w:hAnsiTheme="minorHAnsi"/>
          <w:highlight w:val="green"/>
        </w:rPr>
        <w:t xml:space="preserve">are </w:t>
      </w:r>
      <w:r w:rsidRPr="00D66907">
        <w:rPr>
          <w:rStyle w:val="Emphasis"/>
          <w:highlight w:val="green"/>
        </w:rPr>
        <w:t>despairing at the lack of leadership</w:t>
      </w:r>
      <w:r w:rsidRPr="00A437E1">
        <w:rPr>
          <w:rStyle w:val="StyleBoldUnderline"/>
          <w:rFonts w:asciiTheme="minorHAnsi" w:hAnsiTheme="minorHAnsi"/>
          <w:highlight w:val="green"/>
        </w:rPr>
        <w:t xml:space="preserve"> </w:t>
      </w:r>
      <w:r w:rsidRPr="00A437E1">
        <w:rPr>
          <w:rStyle w:val="StyleBoldUnderline"/>
          <w:rFonts w:asciiTheme="minorHAnsi" w:hAnsiTheme="minorHAnsi"/>
          <w:highlight w:val="cyan"/>
        </w:rPr>
        <w:t>in Washington</w:t>
      </w:r>
      <w:r w:rsidRPr="00A437E1">
        <w:rPr>
          <w:rFonts w:asciiTheme="minorHAnsi" w:hAnsiTheme="minorHAnsi"/>
        </w:rPr>
        <w:t xml:space="preserve"> — investing his own money </w:t>
      </w:r>
      <w:r w:rsidRPr="00D66907">
        <w:rPr>
          <w:rStyle w:val="StyleBoldUnderline"/>
          <w:rFonts w:asciiTheme="minorHAnsi" w:hAnsiTheme="minorHAnsi"/>
          <w:highlight w:val="green"/>
        </w:rPr>
        <w:t xml:space="preserve">in development of </w:t>
      </w:r>
      <w:r w:rsidRPr="00D66907">
        <w:rPr>
          <w:rStyle w:val="Emphasis"/>
          <w:highlight w:val="green"/>
        </w:rPr>
        <w:t>advanced reactor designs</w:t>
      </w:r>
      <w:r w:rsidRPr="00A437E1">
        <w:rPr>
          <w:rStyle w:val="StyleBoldUnderline"/>
          <w:rFonts w:asciiTheme="minorHAnsi" w:hAnsiTheme="minorHAnsi"/>
        </w:rPr>
        <w:t xml:space="preserve">. </w:t>
      </w:r>
      <w:r w:rsidRPr="00A437E1">
        <w:rPr>
          <w:rFonts w:asciiTheme="minorHAnsi" w:hAnsiTheme="minorHAnsi"/>
        </w:rPr>
        <w:t xml:space="preserve">But even Bill Gates does not have enough money to make up for the lack of dynamic leadership in Washington. If we took advantage of our brainpower (which is rapidly aging!), we could still be the leader in developing safer clean energy for the future and producing a better future for our children, rather than going after the last drop of oil in pristine environments, off-shore, in the tar sands. It is such a purblind foolish approach. </w:t>
      </w:r>
      <w:r w:rsidRPr="00D66907">
        <w:rPr>
          <w:rStyle w:val="StyleBoldUnderline"/>
          <w:rFonts w:asciiTheme="minorHAnsi" w:hAnsiTheme="minorHAnsi"/>
          <w:highlight w:val="green"/>
        </w:rPr>
        <w:t>We need someone with the courage to stand up to</w:t>
      </w:r>
      <w:r w:rsidRPr="00A437E1">
        <w:rPr>
          <w:rStyle w:val="StyleBoldUnderline"/>
          <w:rFonts w:asciiTheme="minorHAnsi" w:hAnsiTheme="minorHAnsi"/>
        </w:rPr>
        <w:t xml:space="preserve"> the</w:t>
      </w:r>
      <w:r w:rsidRPr="00A437E1">
        <w:rPr>
          <w:rFonts w:asciiTheme="minorHAnsi" w:hAnsiTheme="minorHAnsi"/>
        </w:rPr>
        <w:t xml:space="preserve"> special interests </w:t>
      </w:r>
      <w:proofErr w:type="gramStart"/>
      <w:r w:rsidRPr="00A437E1">
        <w:rPr>
          <w:rFonts w:asciiTheme="minorHAnsi" w:hAnsiTheme="minorHAnsi"/>
        </w:rPr>
        <w:t>who</w:t>
      </w:r>
      <w:proofErr w:type="gramEnd"/>
      <w:r w:rsidRPr="00A437E1">
        <w:rPr>
          <w:rFonts w:asciiTheme="minorHAnsi" w:hAnsiTheme="minorHAnsi"/>
        </w:rPr>
        <w:t xml:space="preserve"> have hamstrung U.S. policy, including the minority of </w:t>
      </w:r>
      <w:r w:rsidRPr="00D66907">
        <w:rPr>
          <w:rStyle w:val="StyleBoldUnderline"/>
          <w:rFonts w:asciiTheme="minorHAnsi" w:hAnsiTheme="minorHAnsi"/>
          <w:highlight w:val="green"/>
        </w:rPr>
        <w:t xml:space="preserve">anti-nukes </w:t>
      </w:r>
      <w:r w:rsidRPr="00A437E1">
        <w:rPr>
          <w:rStyle w:val="StyleBoldUnderline"/>
          <w:rFonts w:asciiTheme="minorHAnsi" w:hAnsiTheme="minorHAnsi"/>
          <w:highlight w:val="cyan"/>
        </w:rPr>
        <w:t>who have controlled</w:t>
      </w:r>
      <w:r w:rsidRPr="00A437E1">
        <w:rPr>
          <w:rFonts w:asciiTheme="minorHAnsi" w:hAnsiTheme="minorHAnsi"/>
        </w:rPr>
        <w:t xml:space="preserve"> the </w:t>
      </w:r>
      <w:r w:rsidRPr="00A437E1">
        <w:rPr>
          <w:rStyle w:val="StyleBoldUnderline"/>
          <w:rFonts w:asciiTheme="minorHAnsi" w:hAnsiTheme="minorHAnsi"/>
          <w:highlight w:val="cyan"/>
        </w:rPr>
        <w:t>energy policy</w:t>
      </w:r>
      <w:r w:rsidRPr="00A437E1">
        <w:rPr>
          <w:rFonts w:asciiTheme="minorHAnsi" w:hAnsiTheme="minorHAnsi"/>
        </w:rPr>
        <w:t xml:space="preserve"> of the Democratic party. </w:t>
      </w:r>
      <w:r w:rsidRPr="00A437E1">
        <w:rPr>
          <w:rStyle w:val="StyleBoldUnderline"/>
          <w:rFonts w:asciiTheme="minorHAnsi" w:hAnsiTheme="minorHAnsi"/>
        </w:rPr>
        <w:t xml:space="preserve">We are still waiting for </w:t>
      </w:r>
      <w:r w:rsidRPr="00D66907">
        <w:rPr>
          <w:rStyle w:val="StyleBoldUnderline"/>
          <w:rFonts w:asciiTheme="minorHAnsi" w:hAnsiTheme="minorHAnsi"/>
          <w:highlight w:val="green"/>
        </w:rPr>
        <w:t>an Abraham Lincoln, a leader who will stand tall</w:t>
      </w:r>
      <w:r w:rsidRPr="00A437E1">
        <w:rPr>
          <w:rFonts w:asciiTheme="minorHAnsi" w:hAnsiTheme="minorHAnsi"/>
        </w:rPr>
        <w:t xml:space="preserve">. It is a moral matter. Lincoln would not have released half of the slaves…. The other thing not mentioned above is that the most fundamental problem, which I keep repeating, is this: as long as fossil fuels are the cheapest energy, somebody will keep burning them — implication, we must put a rising price on carbon. (Not cap-and-trade! </w:t>
      </w:r>
      <w:proofErr w:type="gramStart"/>
      <w:r w:rsidRPr="00A437E1">
        <w:rPr>
          <w:rFonts w:asciiTheme="minorHAnsi" w:hAnsiTheme="minorHAnsi"/>
        </w:rPr>
        <w:t>A simple, honest approach — collect</w:t>
      </w:r>
      <w:proofErr w:type="gramEnd"/>
      <w:r w:rsidRPr="00A437E1">
        <w:rPr>
          <w:rFonts w:asciiTheme="minorHAnsi" w:hAnsiTheme="minorHAnsi"/>
        </w:rPr>
        <w:t xml:space="preserve"> a fee from fossil fuel companies at first sale, distribute that money, 100 percent, to the public.) </w:t>
      </w:r>
      <w:proofErr w:type="gramStart"/>
      <w:r w:rsidRPr="00A437E1">
        <w:rPr>
          <w:rFonts w:asciiTheme="minorHAnsi" w:hAnsiTheme="minorHAnsi"/>
        </w:rPr>
        <w:t xml:space="preserve">Nevertheless, </w:t>
      </w:r>
      <w:r w:rsidRPr="00A437E1">
        <w:rPr>
          <w:rStyle w:val="Emphasis"/>
          <w:rFonts w:asciiTheme="minorHAnsi" w:hAnsiTheme="minorHAnsi"/>
          <w:highlight w:val="green"/>
        </w:rPr>
        <w:t>the easiest thing that he could do, and</w:t>
      </w:r>
      <w:r w:rsidRPr="00A437E1">
        <w:rPr>
          <w:rFonts w:asciiTheme="minorHAnsi" w:hAnsiTheme="minorHAnsi"/>
        </w:rPr>
        <w:t xml:space="preserve"> perhaps </w:t>
      </w:r>
      <w:r w:rsidRPr="00A437E1">
        <w:rPr>
          <w:rStyle w:val="Emphasis"/>
          <w:rFonts w:asciiTheme="minorHAnsi" w:hAnsiTheme="minorHAnsi"/>
          <w:highlight w:val="green"/>
        </w:rPr>
        <w:t>the best</w:t>
      </w:r>
      <w:r w:rsidRPr="00A437E1">
        <w:rPr>
          <w:rFonts w:asciiTheme="minorHAnsi" w:hAnsiTheme="minorHAnsi"/>
        </w:rPr>
        <w:t xml:space="preserve"> that we can hope for, </w:t>
      </w:r>
      <w:r w:rsidRPr="00A437E1">
        <w:rPr>
          <w:rStyle w:val="StyleBoldUnderline"/>
          <w:rFonts w:asciiTheme="minorHAnsi" w:hAnsiTheme="minorHAnsi"/>
          <w:highlight w:val="green"/>
        </w:rPr>
        <w:t>is</w:t>
      </w:r>
      <w:r w:rsidRPr="00A437E1">
        <w:rPr>
          <w:rFonts w:asciiTheme="minorHAnsi" w:hAnsiTheme="minorHAnsi"/>
        </w:rPr>
        <w:t xml:space="preserve"> for him </w:t>
      </w:r>
      <w:r w:rsidRPr="00A437E1">
        <w:rPr>
          <w:rStyle w:val="StyleBoldUnderline"/>
          <w:rFonts w:asciiTheme="minorHAnsi" w:hAnsiTheme="minorHAnsi"/>
          <w:highlight w:val="green"/>
        </w:rPr>
        <w:t>to give a strong boost to nuclear power</w:t>
      </w:r>
      <w:r w:rsidRPr="00A437E1">
        <w:rPr>
          <w:rFonts w:asciiTheme="minorHAnsi" w:hAnsiTheme="minorHAnsi"/>
        </w:rPr>
        <w:t>.</w:t>
      </w:r>
      <w:proofErr w:type="gramEnd"/>
      <w:r w:rsidRPr="00A437E1">
        <w:rPr>
          <w:rFonts w:asciiTheme="minorHAnsi" w:hAnsiTheme="minorHAnsi"/>
        </w:rPr>
        <w:t xml:space="preserve"> </w:t>
      </w:r>
      <w:r w:rsidRPr="00A437E1">
        <w:rPr>
          <w:rStyle w:val="StyleBoldUnderline"/>
          <w:rFonts w:asciiTheme="minorHAnsi" w:hAnsiTheme="minorHAnsi"/>
        </w:rPr>
        <w:t>Unfortunately, he seems to fall prey to Democratic politics on this, rather than being a responsible leader.</w:t>
      </w:r>
    </w:p>
    <w:p w14:paraId="17478DDC"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Only support for nuclear power can resolve perceptions of international law illegality constraining US foreign policy</w:t>
      </w:r>
    </w:p>
    <w:p w14:paraId="2F19F08A" w14:textId="77777777" w:rsidR="0007087E" w:rsidRPr="00A437E1" w:rsidRDefault="0007087E" w:rsidP="0007087E">
      <w:pPr>
        <w:rPr>
          <w:rFonts w:asciiTheme="minorHAnsi" w:hAnsiTheme="minorHAnsi"/>
        </w:rPr>
      </w:pPr>
      <w:r w:rsidRPr="00482744">
        <w:rPr>
          <w:rStyle w:val="StyleStyleBold12pt"/>
          <w:rFonts w:asciiTheme="minorHAnsi" w:hAnsiTheme="minorHAnsi"/>
          <w:szCs w:val="26"/>
        </w:rPr>
        <w:t>Hickey</w:t>
      </w:r>
      <w:r w:rsidRPr="00A437E1">
        <w:rPr>
          <w:rFonts w:asciiTheme="minorHAnsi" w:hAnsiTheme="minorHAnsi"/>
        </w:rPr>
        <w:t xml:space="preserve">, Law Professor at Hofstra, </w:t>
      </w:r>
      <w:r w:rsidRPr="00482744">
        <w:rPr>
          <w:rStyle w:val="StyleStyleBold12pt"/>
          <w:rFonts w:asciiTheme="minorHAnsi" w:hAnsiTheme="minorHAnsi"/>
          <w:szCs w:val="26"/>
        </w:rPr>
        <w:t>07</w:t>
      </w:r>
      <w:r w:rsidRPr="00A437E1">
        <w:rPr>
          <w:rFonts w:asciiTheme="minorHAnsi" w:hAnsiTheme="minorHAnsi"/>
        </w:rPr>
        <w:t xml:space="preserve"> </w:t>
      </w:r>
    </w:p>
    <w:p w14:paraId="112D99C7" w14:textId="77777777" w:rsidR="0007087E" w:rsidRPr="00A437E1" w:rsidRDefault="0007087E" w:rsidP="0007087E">
      <w:pPr>
        <w:rPr>
          <w:rFonts w:asciiTheme="minorHAnsi" w:hAnsiTheme="minorHAnsi"/>
        </w:rPr>
      </w:pPr>
      <w:r w:rsidRPr="00A437E1">
        <w:rPr>
          <w:rFonts w:asciiTheme="minorHAnsi" w:hAnsiTheme="minorHAnsi"/>
        </w:rPr>
        <w:t>[REVIVING THE NUCLEAR POWER OPTION IN THE UNITED STATES: USING DOMESTIC ENERGY LAW TO CURE TWO PERCEPTIONS OF INTERNATIONAL LAW ILLEGALITY, lawarchive.hofstra.edu/pdf/Academics/Journals/LawReview/lrv_issues_v35n02_i03.pdf]</w:t>
      </w:r>
    </w:p>
    <w:p w14:paraId="1D713140" w14:textId="77777777" w:rsidR="0007087E" w:rsidRPr="00A437E1" w:rsidRDefault="0007087E" w:rsidP="0007087E">
      <w:pPr>
        <w:rPr>
          <w:rFonts w:asciiTheme="minorHAnsi" w:hAnsiTheme="minorHAnsi"/>
          <w:b/>
          <w:iCs/>
          <w:u w:val="single"/>
          <w:bdr w:val="single" w:sz="18" w:space="0" w:color="auto"/>
        </w:rPr>
      </w:pPr>
      <w:r w:rsidRPr="00A437E1">
        <w:rPr>
          <w:rFonts w:asciiTheme="minorHAnsi" w:hAnsiTheme="minorHAnsi"/>
        </w:rPr>
        <w:t>Two perceptions, right or wrong, of international law illegality on the part of the United States have arisen in the last few years with regard to both the use of military force in Iraq and to global warming</w:t>
      </w:r>
      <w:r w:rsidRPr="00A437E1">
        <w:t>. The first perception is that the United States</w:t>
      </w:r>
      <w:r w:rsidRPr="00A437E1">
        <w:rPr>
          <w:rFonts w:asciiTheme="minorHAnsi" w:hAnsiTheme="minorHAnsi"/>
        </w:rPr>
        <w:t xml:space="preserve"> invaded Iraq illegally to secure a significant source of foreign oil. </w:t>
      </w:r>
      <w:r w:rsidRPr="00A437E1">
        <w:rPr>
          <w:rStyle w:val="StyleBoldUnderline"/>
          <w:highlight w:val="cyan"/>
        </w:rPr>
        <w:t>The</w:t>
      </w:r>
      <w:r w:rsidRPr="00A437E1">
        <w:rPr>
          <w:rFonts w:asciiTheme="minorHAnsi" w:hAnsiTheme="minorHAnsi"/>
        </w:rPr>
        <w:t xml:space="preserve"> second </w:t>
      </w:r>
      <w:r w:rsidRPr="00A437E1">
        <w:rPr>
          <w:rStyle w:val="StyleBoldUnderline"/>
          <w:highlight w:val="cyan"/>
        </w:rPr>
        <w:t>perception is</w:t>
      </w:r>
      <w:r w:rsidRPr="00A437E1">
        <w:rPr>
          <w:rStyle w:val="StyleBoldUnderline"/>
        </w:rPr>
        <w:t xml:space="preserve"> that </w:t>
      </w:r>
      <w:r w:rsidRPr="00A437E1">
        <w:rPr>
          <w:rStyle w:val="StyleBoldUnderline"/>
          <w:highlight w:val="green"/>
        </w:rPr>
        <w:t>the U</w:t>
      </w:r>
      <w:r w:rsidRPr="00A437E1">
        <w:rPr>
          <w:rFonts w:asciiTheme="minorHAnsi" w:hAnsiTheme="minorHAnsi"/>
        </w:rPr>
        <w:t xml:space="preserve">nited </w:t>
      </w:r>
      <w:r w:rsidRPr="00A437E1">
        <w:rPr>
          <w:rStyle w:val="StyleBoldUnderline"/>
          <w:highlight w:val="green"/>
        </w:rPr>
        <w:t>S</w:t>
      </w:r>
      <w:r w:rsidRPr="00A437E1">
        <w:rPr>
          <w:rFonts w:asciiTheme="minorHAnsi" w:hAnsiTheme="minorHAnsi"/>
        </w:rPr>
        <w:t xml:space="preserve">tates </w:t>
      </w:r>
      <w:r w:rsidRPr="00A437E1">
        <w:rPr>
          <w:rStyle w:val="StyleBoldUnderline"/>
          <w:rFonts w:asciiTheme="minorHAnsi" w:hAnsiTheme="minorHAnsi"/>
          <w:highlight w:val="green"/>
        </w:rPr>
        <w:t>ignores</w:t>
      </w:r>
      <w:r w:rsidRPr="00A437E1">
        <w:rPr>
          <w:rStyle w:val="StyleBoldUnderline"/>
          <w:rFonts w:asciiTheme="minorHAnsi" w:hAnsiTheme="minorHAnsi"/>
        </w:rPr>
        <w:t xml:space="preserve"> the letter and spirit of </w:t>
      </w:r>
      <w:r w:rsidRPr="00D66907">
        <w:rPr>
          <w:rStyle w:val="StyleBoldUnderline"/>
          <w:rFonts w:asciiTheme="minorHAnsi" w:hAnsiTheme="minorHAnsi"/>
          <w:highlight w:val="green"/>
        </w:rPr>
        <w:t>the</w:t>
      </w:r>
      <w:r w:rsidRPr="00A437E1">
        <w:rPr>
          <w:rStyle w:val="StyleBoldUnderline"/>
          <w:rFonts w:asciiTheme="minorHAnsi" w:hAnsiTheme="minorHAnsi"/>
        </w:rPr>
        <w:t xml:space="preserve"> evolving </w:t>
      </w:r>
      <w:r w:rsidRPr="00A437E1">
        <w:rPr>
          <w:rStyle w:val="StyleBoldUnderline"/>
          <w:rFonts w:asciiTheme="minorHAnsi" w:hAnsiTheme="minorHAnsi"/>
          <w:highlight w:val="green"/>
        </w:rPr>
        <w:t>international climate change regime</w:t>
      </w:r>
      <w:r w:rsidRPr="00A437E1">
        <w:rPr>
          <w:rStyle w:val="StyleBoldUnderline"/>
          <w:rFonts w:asciiTheme="minorHAnsi" w:hAnsiTheme="minorHAnsi"/>
        </w:rPr>
        <w:t xml:space="preserve"> to reduce greenhouse gas</w:t>
      </w:r>
      <w:r w:rsidRPr="00A437E1">
        <w:rPr>
          <w:rFonts w:asciiTheme="minorHAnsi" w:hAnsiTheme="minorHAnsi"/>
        </w:rPr>
        <w:t xml:space="preserve"> (“GHG”) </w:t>
      </w:r>
      <w:r w:rsidRPr="00A437E1">
        <w:rPr>
          <w:rStyle w:val="StyleBoldUnderline"/>
          <w:rFonts w:asciiTheme="minorHAnsi" w:hAnsiTheme="minorHAnsi"/>
        </w:rPr>
        <w:t>emissions.</w:t>
      </w:r>
      <w:r w:rsidRPr="00A437E1">
        <w:rPr>
          <w:rFonts w:asciiTheme="minorHAnsi" w:hAnsiTheme="minorHAnsi"/>
        </w:rPr>
        <w:t xml:space="preserve"> Both </w:t>
      </w:r>
      <w:r w:rsidRPr="00A437E1">
        <w:rPr>
          <w:rStyle w:val="StyleBoldUnderline"/>
          <w:rFonts w:asciiTheme="minorHAnsi" w:hAnsiTheme="minorHAnsi"/>
          <w:highlight w:val="green"/>
        </w:rPr>
        <w:t>perceptions of international law illegality directly reflect</w:t>
      </w:r>
      <w:r w:rsidRPr="00A437E1">
        <w:rPr>
          <w:rStyle w:val="StyleBoldUnderline"/>
          <w:rFonts w:asciiTheme="minorHAnsi" w:hAnsiTheme="minorHAnsi"/>
        </w:rPr>
        <w:t xml:space="preserve"> </w:t>
      </w:r>
      <w:r w:rsidRPr="00A437E1">
        <w:rPr>
          <w:rFonts w:asciiTheme="minorHAnsi" w:hAnsiTheme="minorHAnsi"/>
        </w:rPr>
        <w:t xml:space="preserve">the </w:t>
      </w:r>
      <w:r w:rsidRPr="00A437E1">
        <w:rPr>
          <w:rStyle w:val="StyleBoldUnderline"/>
          <w:rFonts w:asciiTheme="minorHAnsi" w:hAnsiTheme="minorHAnsi"/>
          <w:highlight w:val="green"/>
        </w:rPr>
        <w:t>domestic</w:t>
      </w:r>
      <w:r w:rsidRPr="00A437E1">
        <w:rPr>
          <w:rFonts w:asciiTheme="minorHAnsi" w:hAnsiTheme="minorHAnsi"/>
        </w:rPr>
        <w:t xml:space="preserve"> growth </w:t>
      </w:r>
      <w:r w:rsidRPr="00A437E1">
        <w:rPr>
          <w:rStyle w:val="StyleBoldUnderline"/>
          <w:rFonts w:asciiTheme="minorHAnsi" w:hAnsiTheme="minorHAnsi"/>
          <w:highlight w:val="green"/>
        </w:rPr>
        <w:t>energy policy</w:t>
      </w:r>
      <w:r w:rsidRPr="00A437E1">
        <w:rPr>
          <w:rFonts w:asciiTheme="minorHAnsi" w:hAnsiTheme="minorHAnsi"/>
        </w:rPr>
        <w:t xml:space="preserve"> of the United States </w:t>
      </w:r>
      <w:r w:rsidRPr="00A437E1">
        <w:rPr>
          <w:rStyle w:val="StyleBoldUnderline"/>
          <w:highlight w:val="green"/>
        </w:rPr>
        <w:t>that is anchored</w:t>
      </w:r>
      <w:r w:rsidRPr="00A437E1">
        <w:rPr>
          <w:rFonts w:asciiTheme="minorHAnsi" w:hAnsiTheme="minorHAnsi"/>
        </w:rPr>
        <w:t xml:space="preserve"> by a present and future </w:t>
      </w:r>
      <w:r w:rsidRPr="00A437E1">
        <w:t>reliance</w:t>
      </w:r>
      <w:r w:rsidRPr="00A437E1">
        <w:rPr>
          <w:rStyle w:val="StyleBoldUnderline"/>
        </w:rPr>
        <w:t xml:space="preserve"> </w:t>
      </w:r>
      <w:r w:rsidRPr="00A437E1">
        <w:rPr>
          <w:rStyle w:val="StyleBoldUnderline"/>
          <w:highlight w:val="green"/>
        </w:rPr>
        <w:t>almost exclusively on fossil fuels</w:t>
      </w:r>
      <w:r w:rsidRPr="00A437E1">
        <w:rPr>
          <w:rFonts w:asciiTheme="minorHAnsi" w:hAnsiTheme="minorHAnsi"/>
        </w:rPr>
        <w:t xml:space="preserve"> (oil, coal and natural gas), which both emit GHG and contribute to the dependence of the United States on foreign oil. </w:t>
      </w:r>
      <w:r w:rsidRPr="00A437E1">
        <w:rPr>
          <w:rStyle w:val="Emphasis"/>
          <w:rFonts w:asciiTheme="minorHAnsi" w:hAnsiTheme="minorHAnsi"/>
          <w:highlight w:val="green"/>
        </w:rPr>
        <w:t xml:space="preserve">Those perceptions </w:t>
      </w:r>
      <w:r w:rsidRPr="00A437E1">
        <w:rPr>
          <w:rStyle w:val="Emphasis"/>
          <w:rFonts w:asciiTheme="minorHAnsi" w:hAnsiTheme="minorHAnsi"/>
        </w:rPr>
        <w:t xml:space="preserve">of illegality </w:t>
      </w:r>
      <w:r w:rsidRPr="00A437E1">
        <w:rPr>
          <w:rStyle w:val="Emphasis"/>
          <w:rFonts w:asciiTheme="minorHAnsi" w:hAnsiTheme="minorHAnsi"/>
          <w:highlight w:val="green"/>
        </w:rPr>
        <w:t>could be fully cured by an aggressive use of</w:t>
      </w:r>
      <w:r w:rsidRPr="00A437E1">
        <w:rPr>
          <w:rStyle w:val="Emphasis"/>
          <w:rFonts w:asciiTheme="minorHAnsi" w:hAnsiTheme="minorHAnsi"/>
        </w:rPr>
        <w:t xml:space="preserve"> existing </w:t>
      </w:r>
      <w:r w:rsidRPr="00A437E1">
        <w:rPr>
          <w:rStyle w:val="Emphasis"/>
          <w:rFonts w:asciiTheme="minorHAnsi" w:hAnsiTheme="minorHAnsi"/>
          <w:highlight w:val="green"/>
        </w:rPr>
        <w:t>domestic law to revive the nuclear power industry</w:t>
      </w:r>
      <w:r w:rsidRPr="00A437E1">
        <w:rPr>
          <w:rStyle w:val="Emphasis"/>
          <w:rFonts w:asciiTheme="minorHAnsi" w:hAnsiTheme="minorHAnsi"/>
        </w:rPr>
        <w:t xml:space="preserve"> in the United States </w:t>
      </w:r>
      <w:r w:rsidRPr="00A437E1">
        <w:rPr>
          <w:rFonts w:asciiTheme="minorHAnsi" w:hAnsiTheme="minorHAnsi"/>
        </w:rPr>
        <w:t xml:space="preserve">to replace its fossil fuel based electric supply. </w:t>
      </w:r>
      <w:r w:rsidRPr="00A437E1">
        <w:rPr>
          <w:rStyle w:val="StyleBoldUnderline"/>
          <w:rFonts w:asciiTheme="minorHAnsi" w:hAnsiTheme="minorHAnsi"/>
          <w:highlight w:val="green"/>
        </w:rPr>
        <w:t>This would put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A437E1">
        <w:rPr>
          <w:rStyle w:val="StyleBoldUnderline"/>
          <w:rFonts w:asciiTheme="minorHAnsi" w:hAnsiTheme="minorHAnsi"/>
          <w:highlight w:val="green"/>
        </w:rPr>
        <w:t>in compliance with the climate change regime (whether or not it ever participates in it)</w:t>
      </w:r>
      <w:r w:rsidRPr="00A437E1">
        <w:rPr>
          <w:rStyle w:val="StyleBoldUnderline"/>
          <w:rFonts w:asciiTheme="minorHAnsi" w:hAnsiTheme="minorHAnsi"/>
        </w:rPr>
        <w:t xml:space="preserve"> </w:t>
      </w:r>
      <w:r w:rsidRPr="00A437E1">
        <w:rPr>
          <w:rFonts w:asciiTheme="minorHAnsi" w:hAnsiTheme="minorHAnsi"/>
          <w:sz w:val="12"/>
          <w:szCs w:val="12"/>
        </w:rPr>
        <w:t>and would help both to greatly reduce the dependence of the United States on foreign oil as a factual matter and to eliminate the perception that it uses force to secure foreign oil sources as a policy matter. In turn, the benefits of removing perceptions of international law illegality ought to play a significant and positive role in weighing the benefits and costs of future domestic nuclear energy production. II. PERCEPTIONS OF INTERNATIONAL LAW ILLEGALITY The first perception of illegality is that the invasion of Iraq was all about securing a foreign oil supply. Three considerations fuel that perception: the absence of an international law justification for the invasion, the presence of large oil reserves in Iraq, and the growing dependence of the United States on foreign oil for most of its oil needs. There was little justification in international law for the invasion by the United States and the coalition of willing states. International law forbids “the threat or use of force by states against the territorial integrity or political independence of any state,” except in an act of legitimate individual or collective self-defense or if authorized to maintain or restore international peace and security by the U.N. Security Council.2 The invasion of Iraq was not an act of self-defense under either the U.N. Charter</w:t>
      </w:r>
      <w:proofErr w:type="gramStart"/>
      <w:r w:rsidRPr="00A437E1">
        <w:rPr>
          <w:rFonts w:asciiTheme="minorHAnsi" w:hAnsiTheme="minorHAnsi"/>
          <w:sz w:val="12"/>
          <w:szCs w:val="12"/>
        </w:rPr>
        <w:t>,3</w:t>
      </w:r>
      <w:proofErr w:type="gramEnd"/>
      <w:r w:rsidRPr="00A437E1">
        <w:rPr>
          <w:rFonts w:asciiTheme="minorHAnsi" w:hAnsiTheme="minorHAnsi"/>
          <w:sz w:val="12"/>
          <w:szCs w:val="12"/>
        </w:rPr>
        <w:t xml:space="preserve"> or under customary international law. Iraq had not actually attacked anyone for twelve years prior to March 2003.4 The invasion also was not justified as an act of anticipatory self-defense because Iraq neither had the capability nor demonstrated any intention of launching an imminent armed attack against the United States or other coalition states.5 The alternative notion that the invasion was legally justified in international law to preempt an armed attack at some remote point in time in the distant future is a dangerous and discredited international law justification for the use of force and there is no record to support that Iraq had such long term intentions. The invasion also could not be justified in international law as an act of humanitarian intervention.6 Finally, the invasion of Iraq was not legally justified by resolutions of the U.N. Security Council.7 The only two Security Council resolutions that could be invoked to justify the invasion were Resolution 678</w:t>
      </w:r>
      <w:proofErr w:type="gramStart"/>
      <w:r w:rsidRPr="00A437E1">
        <w:rPr>
          <w:rFonts w:asciiTheme="minorHAnsi" w:hAnsiTheme="minorHAnsi"/>
          <w:sz w:val="12"/>
          <w:szCs w:val="12"/>
        </w:rPr>
        <w:t>,8</w:t>
      </w:r>
      <w:proofErr w:type="gramEnd"/>
      <w:r w:rsidRPr="00A437E1">
        <w:rPr>
          <w:rFonts w:asciiTheme="minorHAnsi" w:hAnsiTheme="minorHAnsi"/>
          <w:sz w:val="12"/>
          <w:szCs w:val="12"/>
        </w:rPr>
        <w:t xml:space="preserve"> and Resolution 1441.9 Neither resolution authorized the invasion of Iraq in March 2003. Resolution 678 was over a dozen years old and only authorized force to oust Iraq from Kuwait in the Desert Storm war.10 </w:t>
      </w:r>
      <w:proofErr w:type="gramStart"/>
      <w:r w:rsidRPr="00A437E1">
        <w:rPr>
          <w:rFonts w:asciiTheme="minorHAnsi" w:hAnsiTheme="minorHAnsi"/>
          <w:sz w:val="12"/>
          <w:szCs w:val="12"/>
        </w:rPr>
        <w:t>If</w:t>
      </w:r>
      <w:proofErr w:type="gramEnd"/>
      <w:r w:rsidRPr="00A437E1">
        <w:rPr>
          <w:rFonts w:asciiTheme="minorHAnsi" w:hAnsiTheme="minorHAnsi"/>
          <w:sz w:val="12"/>
          <w:szCs w:val="12"/>
        </w:rPr>
        <w:t xml:space="preserve"> the United States thought Resolution 678 provided a legal predicate to invade Iraq in 2003, it would not have sought Resolution 1441 from the Security Council. Resolution 1441 did not authorize the use of force because it did not contain the “magic words” of authorization—“use all necessary means.” Two permanent members of the Security Council (Russia and France) said in voting for 1441 that </w:t>
      </w:r>
      <w:r w:rsidRPr="00A437E1">
        <w:rPr>
          <w:rFonts w:asciiTheme="minorHAnsi" w:hAnsiTheme="minorHAnsi"/>
          <w:sz w:val="12"/>
          <w:szCs w:val="12"/>
        </w:rPr>
        <w:lastRenderedPageBreak/>
        <w:t xml:space="preserve">they did not intend to authorize the use of force, and that the resolution itself clearly required the Security Council to take an additional decision if Iraq violated 1441.11 The Security Council subsequently never issued any resolution authorizing the use of force against Iraq. In the absence of international law justifications for the invasion, the perception persists in some quarters, rightly or wrongly, that the United States invaded Iraq primarily to secure long term foreign sources of oil. After all, the United States depends mostly on foreign oil for much of the country’s energy needs.12 “In 2005, total U.S. demand for petroleum was 20.8 million barrels per day, of which 12.5 million barrels per day, or 60 percent, was from net imports.”13 Domestic oil </w:t>
      </w:r>
      <w:proofErr w:type="gramStart"/>
      <w:r w:rsidRPr="00A437E1">
        <w:rPr>
          <w:rFonts w:asciiTheme="minorHAnsi" w:hAnsiTheme="minorHAnsi"/>
          <w:sz w:val="12"/>
          <w:szCs w:val="12"/>
        </w:rPr>
        <w:t>production</w:t>
      </w:r>
      <w:proofErr w:type="gramEnd"/>
      <w:r w:rsidRPr="00A437E1">
        <w:rPr>
          <w:rFonts w:asciiTheme="minorHAnsi" w:hAnsiTheme="minorHAnsi"/>
          <w:sz w:val="12"/>
          <w:szCs w:val="12"/>
        </w:rPr>
        <w:t xml:space="preserve"> is mature, is increasingly under environmental constraints, and is not expected to rise significantly in the future.14 Under the present growth energy policy of the United States, grounded in fossil fuel use, secure foreign sources of oil must be found. In this regard, Iraq is estimated to have up to 216 billion barrels of untapped oil reserves in the ground, the third highest reserves in the world behind Saudi Arabia and Canada.15 </w:t>
      </w:r>
      <w:r w:rsidRPr="00A437E1">
        <w:rPr>
          <w:rStyle w:val="StyleBoldUnderline"/>
          <w:rFonts w:asciiTheme="minorHAnsi" w:hAnsiTheme="minorHAnsi"/>
        </w:rPr>
        <w:t>The</w:t>
      </w:r>
      <w:r w:rsidRPr="00A437E1">
        <w:rPr>
          <w:rFonts w:asciiTheme="minorHAnsi" w:hAnsiTheme="minorHAnsi"/>
        </w:rPr>
        <w:t xml:space="preserve"> second </w:t>
      </w:r>
      <w:r w:rsidRPr="00A437E1">
        <w:rPr>
          <w:rStyle w:val="StyleBoldUnderline"/>
          <w:rFonts w:asciiTheme="minorHAnsi" w:hAnsiTheme="minorHAnsi"/>
        </w:rPr>
        <w:t>perception of international law illegality is that the United States is acting contrary to the letter and spirit of the emerging international law regime to deal with climate change, in particular, efforts to reduce GHG emissions that contribute to global warming</w:t>
      </w:r>
      <w:r w:rsidRPr="00A437E1">
        <w:rPr>
          <w:rFonts w:asciiTheme="minorHAnsi" w:hAnsiTheme="minorHAnsi"/>
        </w:rPr>
        <w:t xml:space="preserve"> </w:t>
      </w:r>
      <w:r w:rsidRPr="00A437E1">
        <w:rPr>
          <w:rFonts w:asciiTheme="minorHAnsi" w:hAnsiTheme="minorHAnsi"/>
          <w:sz w:val="12"/>
          <w:szCs w:val="12"/>
        </w:rPr>
        <w:t>that are found in the 1992 United Nations Framework Convention on Climate Change (“Climate Change Convention”) and later in the 1997 Kyoto Protocol to the Climate Change Convention (“Kyoto Protocol”). The United States is a party to the Climate Change Convention along with 188 other nations. The Climate Change Convention establishes an administrative mechanism for governments to cooperate in stabilizing and ultimately reducing man-made GHG emissions to stop global warming. It establishes a largely aspirational framework to address the problem of climate change by urging cooperation among nations, by calling for the gathering of data on GHG emissions, by the launching of strategies to facilitate needed financing and technologies, and by articulating principles (like equity, sustainable development, and the precautionary principle) to guide more substantive rules. An overall goal of the Climate Change Convention is to have developed nations reduce GHG emissions to their 1990 levels and to have them assist developing countries in dealing with GHG.20 While still a party to the Climate Change Convention, the United States, in 2001, withdrew from the Kyoto Protocol. The Kyoto Protocol, which entered into force in February 2005 and has 169 parties to it, imposed binding international law obligations on industrialized nations to cap GHG emissions. If the United States had not withdrawn from the Kyoto Protocol, it would have been obligated to reduce its GHG emissions seven percent below 1990 levels.23 Just the opposite happened. From 1990 through 2000, for example, total GHG emissions by the United States rose from 1647 million metric tons annually to 1885 million metric tons.24 In 2005, GHG emissions from the United States were seventeen percent higher than in 1990.25 The United States alone produces roughly one quarter of all the world’s energy-related carbon emissions.26 Forty percent of that total comes from electric power plants burning coal, oil, and natural gas.27 In addition, the United States domestically has refused to regulate GHG emissions from automobiles under the Clean Air Act.28 By any measure, this is a domestic energy policy position out of step with the international law regimes emerging to deal with climate change.</w:t>
      </w:r>
      <w:r w:rsidRPr="00A437E1">
        <w:rPr>
          <w:rFonts w:asciiTheme="minorHAnsi" w:hAnsiTheme="minorHAnsi"/>
          <w:b/>
          <w:bCs/>
          <w:sz w:val="12"/>
          <w:szCs w:val="12"/>
          <w:u w:val="single"/>
        </w:rPr>
        <w:t xml:space="preserve"> </w:t>
      </w:r>
      <w:r w:rsidRPr="00A437E1">
        <w:rPr>
          <w:rFonts w:asciiTheme="minorHAnsi" w:hAnsiTheme="minorHAnsi"/>
          <w:sz w:val="12"/>
          <w:szCs w:val="12"/>
        </w:rPr>
        <w:t>III. REVIVING THE NUCLEAR POWER OPTION</w:t>
      </w:r>
      <w:r w:rsidRPr="00A437E1">
        <w:rPr>
          <w:rFonts w:asciiTheme="minorHAnsi" w:hAnsiTheme="minorHAnsi"/>
        </w:rPr>
        <w:t xml:space="preserve"> </w:t>
      </w:r>
      <w:r w:rsidRPr="00A437E1">
        <w:rPr>
          <w:rStyle w:val="StyleBoldUnderline"/>
          <w:rFonts w:asciiTheme="minorHAnsi" w:hAnsiTheme="minorHAnsi"/>
        </w:rPr>
        <w:t>Nuclear power is</w:t>
      </w:r>
      <w:r w:rsidRPr="00A437E1">
        <w:rPr>
          <w:rFonts w:asciiTheme="minorHAnsi" w:hAnsiTheme="minorHAnsi"/>
        </w:rPr>
        <w:t xml:space="preserve"> </w:t>
      </w:r>
      <w:r w:rsidRPr="00A437E1">
        <w:rPr>
          <w:rFonts w:asciiTheme="minorHAnsi" w:hAnsiTheme="minorHAnsi"/>
          <w:szCs w:val="16"/>
        </w:rPr>
        <w:t>one of</w:t>
      </w:r>
      <w:r w:rsidRPr="00A437E1">
        <w:rPr>
          <w:rFonts w:asciiTheme="minorHAnsi" w:hAnsiTheme="minorHAnsi"/>
        </w:rPr>
        <w:t xml:space="preserve"> </w:t>
      </w:r>
      <w:r w:rsidRPr="00A437E1">
        <w:rPr>
          <w:rStyle w:val="StyleBoldUnderline"/>
          <w:rFonts w:asciiTheme="minorHAnsi" w:hAnsiTheme="minorHAnsi"/>
        </w:rPr>
        <w:t>the most readily available domestic energy sources that can be used to achieve energy independence</w:t>
      </w:r>
      <w:r w:rsidRPr="00A437E1">
        <w:rPr>
          <w:rFonts w:asciiTheme="minorHAnsi" w:hAnsiTheme="minorHAnsi"/>
        </w:rPr>
        <w:t xml:space="preserve">. </w:t>
      </w:r>
      <w:r w:rsidRPr="00A437E1">
        <w:rPr>
          <w:rFonts w:asciiTheme="minorHAnsi" w:hAnsiTheme="minorHAnsi"/>
          <w:sz w:val="12"/>
          <w:szCs w:val="12"/>
        </w:rPr>
        <w:t xml:space="preserve">It has a </w:t>
      </w:r>
      <w:proofErr w:type="spellStart"/>
      <w:r w:rsidRPr="00A437E1">
        <w:rPr>
          <w:rFonts w:asciiTheme="minorHAnsi" w:hAnsiTheme="minorHAnsi"/>
          <w:sz w:val="12"/>
          <w:szCs w:val="12"/>
        </w:rPr>
        <w:t>fiftyyear</w:t>
      </w:r>
      <w:proofErr w:type="spellEnd"/>
      <w:r w:rsidRPr="00A437E1">
        <w:rPr>
          <w:rFonts w:asciiTheme="minorHAnsi" w:hAnsiTheme="minorHAnsi"/>
          <w:sz w:val="12"/>
          <w:szCs w:val="12"/>
        </w:rPr>
        <w:t xml:space="preserve"> record of safe operational experience with over one hundred power plants.29 There are an estimated 498 million tons of uranium ore reserves in the United States30 to fuel a revived nuclear power industry. In addition, Australia and Canada, two close U.S. allies, have most of the world’s uranium reserves. Unlike fossil fuel electric power, nuclear electric power does not produce any GHGs. In 2005, over 200 million barrels of oil were used directly for electric generation.31 </w:t>
      </w:r>
      <w:proofErr w:type="gramStart"/>
      <w:r w:rsidRPr="00A437E1">
        <w:rPr>
          <w:rFonts w:asciiTheme="minorHAnsi" w:hAnsiTheme="minorHAnsi"/>
          <w:sz w:val="12"/>
          <w:szCs w:val="12"/>
        </w:rPr>
        <w:t>This</w:t>
      </w:r>
      <w:proofErr w:type="gramEnd"/>
      <w:r w:rsidRPr="00A437E1">
        <w:rPr>
          <w:rFonts w:asciiTheme="minorHAnsi" w:hAnsiTheme="minorHAnsi"/>
          <w:sz w:val="12"/>
          <w:szCs w:val="12"/>
        </w:rPr>
        <w:t xml:space="preserve"> consumption can be replaced by nuclear generation, which would help to reduce U.S. foreign oil dependence. In addition, the heavy reliance on the automobile in the United States is a major source of both oil consumption and of GHG emissions. The movement to introduce electric and electric hybrid cars to the U.S. automobile market is an attempt to reduce oil use and GHG emissions. However, if electric batteries used in these cars are recharged with fossil fuel generated electricity, little is achieved to reduce GHG emissions because the source of those emissions is simply moved from the tailpipe to the smokestack. In a revived nuclear power industry, additional GHG emission reductions could be achieved by recharging electric car batteries with electricity produced from nuclear power plants. Despite these advantages, the growth of the nuclear power industry has been moribund since the late 1970s because of domestic concerns about cost, accidents, and waste disposal.32 As a result, the nuclear energy contribution to meet the nation’s total electric demand hovers at about twenty percent.33 If nothing changes in the calculus of the benefits and costs of nuclear power production, the contribution of nuclear energy to meet the rising energy needs of the United States will decline in the future. Existing nuclear plants are operating at top efficiency and they are near the end of their useful lives, with no new plants on the horizon.34 In turn, U.S. electric demand is expected to increase by </w:t>
      </w:r>
      <w:proofErr w:type="spellStart"/>
      <w:r w:rsidRPr="00A437E1">
        <w:rPr>
          <w:rFonts w:asciiTheme="minorHAnsi" w:hAnsiTheme="minorHAnsi"/>
          <w:sz w:val="12"/>
          <w:szCs w:val="12"/>
        </w:rPr>
        <w:t>fortythree</w:t>
      </w:r>
      <w:proofErr w:type="spellEnd"/>
      <w:r w:rsidRPr="00A437E1">
        <w:rPr>
          <w:rFonts w:asciiTheme="minorHAnsi" w:hAnsiTheme="minorHAnsi"/>
          <w:sz w:val="12"/>
          <w:szCs w:val="12"/>
        </w:rPr>
        <w:t xml:space="preserve"> percent over the next twenty years requiring between 1300 and 1900 new power plants</w:t>
      </w:r>
      <w:r w:rsidRPr="00A437E1">
        <w:rPr>
          <w:rFonts w:asciiTheme="minorHAnsi" w:hAnsiTheme="minorHAnsi"/>
        </w:rPr>
        <w:t xml:space="preserve">. </w:t>
      </w:r>
      <w:r w:rsidRPr="00A437E1">
        <w:rPr>
          <w:rStyle w:val="StyleBoldUnderline"/>
          <w:rFonts w:asciiTheme="minorHAnsi" w:hAnsiTheme="minorHAnsi"/>
          <w:highlight w:val="cyan"/>
        </w:rPr>
        <w:t>Without nuclear power plants, the primary fuel source for those plants will be fossil fuels</w:t>
      </w:r>
      <w:r w:rsidRPr="00A437E1">
        <w:rPr>
          <w:rFonts w:asciiTheme="minorHAnsi" w:hAnsiTheme="minorHAnsi"/>
        </w:rPr>
        <w:t xml:space="preserve"> </w:t>
      </w:r>
      <w:r w:rsidRPr="00A437E1">
        <w:rPr>
          <w:rFonts w:asciiTheme="minorHAnsi" w:hAnsiTheme="minorHAnsi"/>
          <w:szCs w:val="16"/>
        </w:rPr>
        <w:t>(coal, natural gas and oil), which are the major contributors of GHG to the atmosphere from electric generation.</w:t>
      </w:r>
      <w:r w:rsidRPr="00A437E1">
        <w:rPr>
          <w:rFonts w:asciiTheme="minorHAnsi" w:hAnsiTheme="minorHAnsi"/>
        </w:rPr>
        <w:t xml:space="preserve"> </w:t>
      </w:r>
      <w:r w:rsidRPr="00A437E1">
        <w:rPr>
          <w:rStyle w:val="StyleBoldUnderline"/>
          <w:rFonts w:asciiTheme="minorHAnsi" w:hAnsiTheme="minorHAnsi"/>
        </w:rPr>
        <w:t>Renewable energy sources</w:t>
      </w:r>
      <w:r w:rsidRPr="00A437E1">
        <w:rPr>
          <w:rFonts w:asciiTheme="minorHAnsi" w:hAnsiTheme="minorHAnsi"/>
        </w:rPr>
        <w:t xml:space="preserve"> </w:t>
      </w:r>
      <w:r w:rsidRPr="00A437E1">
        <w:rPr>
          <w:rFonts w:asciiTheme="minorHAnsi" w:hAnsiTheme="minorHAnsi"/>
          <w:szCs w:val="16"/>
        </w:rPr>
        <w:t>presently</w:t>
      </w:r>
      <w:r w:rsidRPr="00A437E1">
        <w:rPr>
          <w:rFonts w:asciiTheme="minorHAnsi" w:hAnsiTheme="minorHAnsi"/>
        </w:rPr>
        <w:t xml:space="preserve"> </w:t>
      </w:r>
      <w:r w:rsidRPr="00A437E1">
        <w:rPr>
          <w:rStyle w:val="StyleBoldUnderline"/>
          <w:rFonts w:asciiTheme="minorHAnsi" w:hAnsiTheme="minorHAnsi"/>
        </w:rPr>
        <w:t>contribute little more than two percent of the nation’s total electric generation</w:t>
      </w:r>
      <w:r w:rsidRPr="00A437E1">
        <w:rPr>
          <w:rFonts w:asciiTheme="minorHAnsi" w:hAnsiTheme="minorHAnsi"/>
        </w:rPr>
        <w:t xml:space="preserve">, </w:t>
      </w:r>
      <w:r w:rsidRPr="00A437E1">
        <w:rPr>
          <w:rFonts w:asciiTheme="minorHAnsi" w:hAnsiTheme="minorHAnsi"/>
          <w:szCs w:val="16"/>
        </w:rPr>
        <w:t>excluding hydroelectricity (i.e. wind, solar, geothermal)</w:t>
      </w:r>
      <w:r w:rsidRPr="00A437E1">
        <w:rPr>
          <w:rFonts w:asciiTheme="minorHAnsi" w:hAnsiTheme="minorHAnsi"/>
        </w:rPr>
        <w:t xml:space="preserve"> </w:t>
      </w:r>
      <w:r w:rsidRPr="00A437E1">
        <w:rPr>
          <w:rStyle w:val="StyleBoldUnderline"/>
          <w:rFonts w:asciiTheme="minorHAnsi" w:hAnsiTheme="minorHAnsi"/>
        </w:rPr>
        <w:t xml:space="preserve">Even if renewable capacity was tripled, it would still constitute only a very small portion of the total electric energy needs of the country. </w:t>
      </w:r>
      <w:r w:rsidRPr="00A437E1">
        <w:rPr>
          <w:rFonts w:asciiTheme="minorHAnsi" w:hAnsiTheme="minorHAnsi"/>
          <w:sz w:val="12"/>
          <w:szCs w:val="12"/>
        </w:rPr>
        <w:t xml:space="preserve">Hydroelectric power provides between six and seven percent of the country’s electricity.38 </w:t>
      </w:r>
      <w:proofErr w:type="gramStart"/>
      <w:r w:rsidRPr="00A437E1">
        <w:rPr>
          <w:rFonts w:asciiTheme="minorHAnsi" w:hAnsiTheme="minorHAnsi"/>
          <w:sz w:val="12"/>
          <w:szCs w:val="12"/>
        </w:rPr>
        <w:t>It</w:t>
      </w:r>
      <w:proofErr w:type="gramEnd"/>
      <w:r w:rsidRPr="00A437E1">
        <w:rPr>
          <w:rFonts w:asciiTheme="minorHAnsi" w:hAnsiTheme="minorHAnsi"/>
          <w:sz w:val="12"/>
          <w:szCs w:val="12"/>
        </w:rPr>
        <w:t xml:space="preserve"> is fully developed in the sense that nearly all rivers and streams capable of being used for production of hydroelectricity have been exploited. It is estimated that fossil fuels, without a change in energy laws and policies, will provide eighty-six percent of the energy supply of the United States in 2030.39 </w:t>
      </w:r>
      <w:proofErr w:type="gramStart"/>
      <w:r w:rsidRPr="00A437E1">
        <w:rPr>
          <w:rFonts w:asciiTheme="minorHAnsi" w:hAnsiTheme="minorHAnsi"/>
          <w:sz w:val="12"/>
          <w:szCs w:val="12"/>
        </w:rPr>
        <w:t>There</w:t>
      </w:r>
      <w:proofErr w:type="gramEnd"/>
      <w:r w:rsidRPr="00A437E1">
        <w:rPr>
          <w:rFonts w:asciiTheme="minorHAnsi" w:hAnsiTheme="minorHAnsi"/>
          <w:sz w:val="12"/>
          <w:szCs w:val="12"/>
        </w:rPr>
        <w:t xml:space="preserve"> is also in place a comprehensive legal and administrative regime for revival of the nuclear power industry. For example, the 1954 Atomic Energy Act allows private ownership of nuclear power plants under licenses issued by the federal Nuclear Regulatory Commission.40 The 1957 Price-Anderson Act limits investment risks and encourages investment in nuclear power plants by limiting the overall liability of commercial nuclear plant operators.41 The 1969 National Environmental Policy Act requires environmental impact statements to be prepared.42 The 1982 Nuclear Waste Policy Act addresses disposal of nuclear wastes associated with nuclear power production.43 The 1992 Energy Policy Act simplifies nuclear plant licensing procedures and encourages research and development of advanced nuclear power facilities.44 Finally, the 2005 Energy Policy Act renews the Price-Anderson Act, provides for loan guarantees for new nuclear power reactors, and establishes nuclear power production tax credits.45 What then prevents a shift in domestic growth energy policy towards aggressive nuclear power development and away from reliance on fossil fuels? There are four areas of concern about the nuclear power industry that inhibit its revival: costs, safety, proliferation, and waste. First, nuclear power remains at present relatively expensive under current financial comparisons. The cost of new nuclear plant construction per kilowatt hour is roughly $1500 compared to half that for a new coal plant.46 However, those cost comparisons do not fully internalize the associated global warming costs associated with GHG emissions from coal fired power production. In addition, the cost benefits of reducing GHG emissions by using nuclear power plants is also not reflected in current cost calculations. The cost comparisons also do not reflect any of the benefits achieved by curing the perceptions of illegality with regard to the use of force or to global warming. Cost calculations could also be reduced on a short term basis with government subsidies for the first few plants until economies of scale kick in with a revived nuclear industry, which would further reduce the cost per kilowatt hour. Second, since the Three Mile Island accident in 1979 and the 1987 Chernobyl plant meltdown in the Ukraine, there are concerns about plant safety and harm from accidents. Since those accidents, many industry and government measures have been undertaken to improve safety margins at nuclear plants in the United States. In addition, nuclear plant technology has changed greatly and is continuing to change to produce safer plants. In any event, the old Chernobyl type technology has never been used in the United States.47 There is also a new concern about the possibility of terrorist strikes against nuclear power plants and those safety concerns must be taken into consideration.48 In weighting safety concerns, it must be appreciated that global warming from GHG emissions can potentially produce far more catastrophic harms to the planet than local significant releases of radiation from a nuclear plant accident or terrorist strike for that matter.49 Third, there are concerns about nuclear weapons proliferation weapons. However, proliferation is not a problem inside the United States. It is a problem abroad in countries like Iran and North Korea. In any event, the July 18, 2005 agreement of the United States to share advanced nuclear plant technology with India, which is not a party to the Nuclear Non-Proliferation Treaty, should remove concerns about proliferation from a revived U.S. nuclear power industry from the calculus.50 If the United States is not concerned about nuclear proliferation from its nuclear power plant technology being used to make bombs in India, then it should hardly be much of a factor in considering the revival of the U.S. nuclear power industry. Fourth, there are legitimate concerns about disposal and storage of nuclear waste. Throughout the fuel cycle, low level and high level radioactive waste is created. Of particular concern, is spent nuclear fuel from fuel rods that can no longer produce enough heat to make electricity.51 Those highly radioactive spent fuel rods require storage permanently and safely to prevent exposure to humans, animals and flora and fauna. The waste disposal problem can be significantly ameliorated if the United States would lift its ban on nuclear fuel reprocessing, which would allow spent fuel rods to be used again rather than stored.52 </w:t>
      </w:r>
      <w:r w:rsidRPr="00A437E1">
        <w:rPr>
          <w:rStyle w:val="StyleBoldUnderline"/>
          <w:rFonts w:asciiTheme="minorHAnsi" w:hAnsiTheme="minorHAnsi"/>
          <w:highlight w:val="green"/>
        </w:rPr>
        <w:t>What is not taken into account in</w:t>
      </w:r>
      <w:r w:rsidRPr="00A437E1">
        <w:rPr>
          <w:rStyle w:val="StyleBoldUnderline"/>
          <w:rFonts w:asciiTheme="minorHAnsi" w:hAnsiTheme="minorHAnsi"/>
        </w:rPr>
        <w:t xml:space="preserve"> considering </w:t>
      </w: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revival of</w:t>
      </w:r>
      <w:r w:rsidRPr="00A437E1">
        <w:rPr>
          <w:rStyle w:val="StyleBoldUnderline"/>
          <w:rFonts w:asciiTheme="minorHAnsi" w:hAnsiTheme="minorHAnsi"/>
        </w:rPr>
        <w:t xml:space="preserve"> the </w:t>
      </w:r>
      <w:r w:rsidRPr="00A437E1">
        <w:rPr>
          <w:rStyle w:val="StyleBoldUnderline"/>
          <w:rFonts w:asciiTheme="minorHAnsi" w:hAnsiTheme="minorHAnsi"/>
          <w:highlight w:val="green"/>
        </w:rPr>
        <w:t>nuclear power</w:t>
      </w:r>
      <w:r w:rsidRPr="00A437E1">
        <w:rPr>
          <w:rStyle w:val="StyleBoldUnderline"/>
          <w:rFonts w:asciiTheme="minorHAnsi" w:hAnsiTheme="minorHAnsi"/>
        </w:rPr>
        <w:t xml:space="preserve"> industry </w:t>
      </w:r>
      <w:r w:rsidRPr="00A437E1">
        <w:rPr>
          <w:rStyle w:val="StyleBoldUnderline"/>
          <w:rFonts w:asciiTheme="minorHAnsi" w:hAnsiTheme="minorHAnsi"/>
          <w:highlight w:val="green"/>
        </w:rPr>
        <w:t xml:space="preserve">are the </w:t>
      </w:r>
      <w:r w:rsidRPr="00A437E1">
        <w:rPr>
          <w:rStyle w:val="Emphasis"/>
          <w:rFonts w:asciiTheme="minorHAnsi" w:hAnsiTheme="minorHAnsi"/>
          <w:highlight w:val="green"/>
        </w:rPr>
        <w:t xml:space="preserve">substantial </w:t>
      </w:r>
      <w:r w:rsidRPr="00A437E1">
        <w:rPr>
          <w:rStyle w:val="Emphasis"/>
          <w:rFonts w:asciiTheme="minorHAnsi" w:hAnsiTheme="minorHAnsi"/>
          <w:highlight w:val="cyan"/>
        </w:rPr>
        <w:t xml:space="preserve">and real </w:t>
      </w:r>
      <w:r w:rsidRPr="00A437E1">
        <w:rPr>
          <w:rStyle w:val="Emphasis"/>
          <w:rFonts w:asciiTheme="minorHAnsi" w:hAnsiTheme="minorHAnsi"/>
          <w:highlight w:val="green"/>
        </w:rPr>
        <w:t>benefits</w:t>
      </w:r>
      <w:r w:rsidRPr="00A437E1">
        <w:rPr>
          <w:rStyle w:val="StyleBoldUnderline"/>
          <w:rFonts w:asciiTheme="minorHAnsi" w:hAnsiTheme="minorHAnsi"/>
          <w:highlight w:val="green"/>
        </w:rPr>
        <w:t xml:space="preserve"> in removing perceptions of international law illegality </w:t>
      </w:r>
      <w:r w:rsidRPr="00A437E1">
        <w:rPr>
          <w:rStyle w:val="StyleBoldUnderline"/>
          <w:rFonts w:asciiTheme="minorHAnsi" w:hAnsiTheme="minorHAnsi"/>
          <w:highlight w:val="cyan"/>
        </w:rPr>
        <w:t>that have arisen in the context of climate change</w:t>
      </w:r>
      <w:r w:rsidRPr="00A437E1">
        <w:rPr>
          <w:rFonts w:asciiTheme="minorHAnsi" w:hAnsiTheme="minorHAnsi"/>
          <w:sz w:val="14"/>
        </w:rPr>
        <w:t xml:space="preserve"> </w:t>
      </w:r>
      <w:r w:rsidRPr="00A437E1">
        <w:rPr>
          <w:rFonts w:asciiTheme="minorHAnsi" w:hAnsiTheme="minorHAnsi"/>
          <w:sz w:val="12"/>
          <w:szCs w:val="12"/>
        </w:rPr>
        <w:t>and the use of force. These benefits are admittedly hard to quantify. However, they belong firmly in the revival calculations. IV. CONCLUSION From the 1950s through the 1970s there was a pro-nuclear power consensus in the United States that resulted in the birth and vigorous growth of the nuclear power industry. Rising costs, construction delays, accidents, and waste disposal concerns shattered the pro-nuclear power consensus and stopped the growth of the industry in its tracks. It may now be time to rebuild that consensus and revive the growth of the nuclear power industry in the United States. Our dependence on foreign oil has grown to an unacceptable degree and evidence of the dangers of irreversible global catastrophe from global warming is mounting, while</w:t>
      </w:r>
      <w:r w:rsidRPr="00A437E1">
        <w:rPr>
          <w:rFonts w:asciiTheme="minorHAnsi" w:hAnsiTheme="minorHAnsi"/>
          <w:sz w:val="14"/>
        </w:rPr>
        <w:t xml:space="preserve"> </w:t>
      </w:r>
      <w:r w:rsidRPr="00A437E1">
        <w:rPr>
          <w:rStyle w:val="StyleBoldUnderline"/>
          <w:rFonts w:asciiTheme="minorHAnsi" w:hAnsiTheme="minorHAnsi"/>
          <w:highlight w:val="green"/>
        </w:rPr>
        <w:t>the energy policy of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remains a prisoner of fossil fuels. This </w:t>
      </w:r>
      <w:r w:rsidRPr="00A437E1">
        <w:rPr>
          <w:rStyle w:val="StyleBoldUnderline"/>
          <w:rFonts w:asciiTheme="minorHAnsi" w:hAnsiTheme="minorHAnsi"/>
          <w:highlight w:val="green"/>
        </w:rPr>
        <w:t>has resulted in widely held perceptions</w:t>
      </w:r>
      <w:r w:rsidRPr="00A437E1">
        <w:rPr>
          <w:rFonts w:asciiTheme="minorHAnsi" w:hAnsiTheme="minorHAnsi"/>
          <w:sz w:val="14"/>
        </w:rPr>
        <w:t xml:space="preserve">, right or wrong, </w:t>
      </w:r>
      <w:r w:rsidRPr="00A437E1">
        <w:rPr>
          <w:rStyle w:val="StyleBoldUnderline"/>
          <w:rFonts w:asciiTheme="minorHAnsi" w:hAnsiTheme="minorHAnsi"/>
        </w:rPr>
        <w:t xml:space="preserve">that </w:t>
      </w:r>
      <w:r w:rsidRPr="00A437E1">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violated international law on the use of force by invading Iraq to secure foreign oil sources and that it now </w:t>
      </w:r>
      <w:r w:rsidRPr="00A437E1">
        <w:rPr>
          <w:rStyle w:val="StyleBoldUnderline"/>
          <w:rFonts w:asciiTheme="minorHAnsi" w:hAnsiTheme="minorHAnsi"/>
          <w:highlight w:val="green"/>
        </w:rPr>
        <w:t xml:space="preserve">is violating </w:t>
      </w:r>
      <w:r w:rsidRPr="00A437E1">
        <w:rPr>
          <w:rStyle w:val="StyleBoldUnderline"/>
          <w:rFonts w:asciiTheme="minorHAnsi" w:hAnsiTheme="minorHAnsi"/>
          <w:highlight w:val="cyan"/>
        </w:rPr>
        <w:t>the</w:t>
      </w:r>
      <w:r w:rsidRPr="00A437E1">
        <w:rPr>
          <w:rStyle w:val="StyleBoldUnderline"/>
          <w:rFonts w:asciiTheme="minorHAnsi" w:hAnsiTheme="minorHAnsi"/>
        </w:rPr>
        <w:t xml:space="preserve"> letter </w:t>
      </w:r>
      <w:r w:rsidRPr="00A437E1">
        <w:rPr>
          <w:rStyle w:val="StyleBoldUnderline"/>
          <w:rFonts w:asciiTheme="minorHAnsi" w:hAnsiTheme="minorHAnsi"/>
        </w:rPr>
        <w:lastRenderedPageBreak/>
        <w:t xml:space="preserve">and </w:t>
      </w:r>
      <w:r w:rsidRPr="00A437E1">
        <w:rPr>
          <w:rStyle w:val="StyleBoldUnderline"/>
          <w:rFonts w:asciiTheme="minorHAnsi" w:hAnsiTheme="minorHAnsi"/>
          <w:highlight w:val="cyan"/>
        </w:rPr>
        <w:t xml:space="preserve">spirit of the emerging </w:t>
      </w:r>
      <w:r w:rsidRPr="00A437E1">
        <w:rPr>
          <w:rStyle w:val="StyleBoldUnderline"/>
          <w:rFonts w:asciiTheme="minorHAnsi" w:hAnsiTheme="minorHAnsi"/>
          <w:highlight w:val="green"/>
        </w:rPr>
        <w:t xml:space="preserve">international law </w:t>
      </w:r>
      <w:r w:rsidRPr="00A437E1">
        <w:rPr>
          <w:rStyle w:val="StyleBoldUnderline"/>
          <w:rFonts w:asciiTheme="minorHAnsi" w:hAnsiTheme="minorHAnsi"/>
          <w:highlight w:val="cyan"/>
        </w:rPr>
        <w:t>regime to deal with climate change.</w:t>
      </w:r>
      <w:r w:rsidRPr="00A437E1">
        <w:rPr>
          <w:rStyle w:val="StyleBoldUnderline"/>
          <w:rFonts w:asciiTheme="minorHAnsi" w:hAnsiTheme="minorHAnsi"/>
        </w:rPr>
        <w:t xml:space="preserve"> </w:t>
      </w:r>
      <w:r w:rsidRPr="00D66907">
        <w:rPr>
          <w:rStyle w:val="Emphasis"/>
          <w:rFonts w:asciiTheme="minorHAnsi" w:hAnsiTheme="minorHAnsi"/>
          <w:highlight w:val="green"/>
        </w:rPr>
        <w:t>Those perceptions can be removed</w:t>
      </w:r>
      <w:r w:rsidRPr="00D66907">
        <w:rPr>
          <w:rStyle w:val="StyleBoldUnderline"/>
          <w:rFonts w:asciiTheme="minorHAnsi" w:hAnsiTheme="minorHAnsi"/>
          <w:highlight w:val="green"/>
        </w:rPr>
        <w:t xml:space="preserve"> by a domestic</w:t>
      </w:r>
      <w:r w:rsidRPr="00A437E1">
        <w:rPr>
          <w:rFonts w:asciiTheme="minorHAnsi" w:hAnsiTheme="minorHAnsi"/>
          <w:sz w:val="14"/>
        </w:rPr>
        <w:t xml:space="preserve"> growth </w:t>
      </w:r>
      <w:r w:rsidRPr="00D66907">
        <w:rPr>
          <w:rStyle w:val="StyleBoldUnderline"/>
          <w:rFonts w:asciiTheme="minorHAnsi" w:hAnsiTheme="minorHAnsi"/>
          <w:highlight w:val="green"/>
        </w:rPr>
        <w:t>energy policy</w:t>
      </w:r>
      <w:r w:rsidRPr="00A437E1">
        <w:rPr>
          <w:rFonts w:asciiTheme="minorHAnsi" w:hAnsiTheme="minorHAnsi"/>
          <w:sz w:val="14"/>
        </w:rPr>
        <w:t xml:space="preserve"> resting on existing domestic energy laws </w:t>
      </w:r>
      <w:r w:rsidRPr="00D66907">
        <w:rPr>
          <w:rStyle w:val="StyleBoldUnderline"/>
          <w:rFonts w:asciiTheme="minorHAnsi" w:hAnsiTheme="minorHAnsi"/>
          <w:highlight w:val="green"/>
        </w:rPr>
        <w:t>that</w:t>
      </w:r>
      <w:r w:rsidRPr="00A437E1">
        <w:rPr>
          <w:rStyle w:val="StyleBoldUnderline"/>
          <w:rFonts w:asciiTheme="minorHAnsi" w:hAnsiTheme="minorHAnsi"/>
        </w:rPr>
        <w:t xml:space="preserve"> </w:t>
      </w:r>
      <w:r w:rsidRPr="00A437E1">
        <w:rPr>
          <w:rFonts w:asciiTheme="minorHAnsi" w:hAnsiTheme="minorHAnsi"/>
          <w:sz w:val="14"/>
        </w:rPr>
        <w:t xml:space="preserve">moves away from fossil fuels and </w:t>
      </w:r>
      <w:r w:rsidRPr="00D66907">
        <w:rPr>
          <w:rStyle w:val="Emphasis"/>
          <w:rFonts w:asciiTheme="minorHAnsi" w:hAnsiTheme="minorHAnsi"/>
          <w:highlight w:val="green"/>
        </w:rPr>
        <w:t>expands nuclear power production</w:t>
      </w:r>
      <w:r w:rsidRPr="00A437E1">
        <w:rPr>
          <w:rStyle w:val="StyleBoldUnderline"/>
          <w:rFonts w:asciiTheme="minorHAnsi" w:hAnsiTheme="minorHAnsi"/>
        </w:rPr>
        <w:t>.</w:t>
      </w:r>
      <w:r w:rsidRPr="00A437E1">
        <w:rPr>
          <w:rFonts w:asciiTheme="minorHAnsi" w:hAnsiTheme="minorHAnsi"/>
          <w:sz w:val="14"/>
        </w:rPr>
        <w:t xml:space="preserve"> If fossil fuels continue to be the centerpiece of long term domestic energy policy,</w:t>
      </w:r>
      <w:r w:rsidRPr="00A437E1">
        <w:rPr>
          <w:rStyle w:val="StyleBoldUnderline"/>
          <w:rFonts w:asciiTheme="minorHAnsi" w:hAnsiTheme="minorHAnsi"/>
        </w:rPr>
        <w:t xml:space="preserve"> </w:t>
      </w:r>
      <w:r w:rsidRPr="00A437E1">
        <w:rPr>
          <w:rStyle w:val="StyleBoldUnderline"/>
          <w:rFonts w:asciiTheme="minorHAnsi" w:hAnsiTheme="minorHAnsi"/>
          <w:highlight w:val="green"/>
        </w:rPr>
        <w:t>those perceptions</w:t>
      </w:r>
      <w:r w:rsidRPr="00A437E1">
        <w:rPr>
          <w:rStyle w:val="StyleBoldUnderline"/>
          <w:rFonts w:asciiTheme="minorHAnsi" w:hAnsiTheme="minorHAnsi"/>
        </w:rPr>
        <w:t xml:space="preserve"> of international law illegality </w:t>
      </w:r>
      <w:r w:rsidRPr="00A437E1">
        <w:rPr>
          <w:rStyle w:val="StyleBoldUnderline"/>
          <w:rFonts w:asciiTheme="minorHAnsi" w:hAnsiTheme="minorHAnsi"/>
          <w:highlight w:val="green"/>
        </w:rPr>
        <w:t xml:space="preserve">will persist to the </w:t>
      </w:r>
      <w:r w:rsidRPr="00A437E1">
        <w:rPr>
          <w:rStyle w:val="Emphasis"/>
          <w:rFonts w:asciiTheme="minorHAnsi" w:hAnsiTheme="minorHAnsi"/>
          <w:highlight w:val="green"/>
        </w:rPr>
        <w:t>detriment of U.S. foreign policy for decades.</w:t>
      </w:r>
    </w:p>
    <w:p w14:paraId="1A7B2271"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Presidential leadership to address international climate concerns key to global environmental cooperation</w:t>
      </w:r>
    </w:p>
    <w:p w14:paraId="00E519C1" w14:textId="77777777" w:rsidR="0007087E" w:rsidRPr="00A437E1" w:rsidRDefault="0007087E" w:rsidP="0007087E">
      <w:pPr>
        <w:rPr>
          <w:rFonts w:asciiTheme="minorHAnsi" w:hAnsiTheme="minorHAnsi"/>
        </w:rPr>
      </w:pPr>
      <w:r w:rsidRPr="00482744">
        <w:rPr>
          <w:rStyle w:val="StyleStyleBold12pt"/>
          <w:rFonts w:asciiTheme="minorHAnsi" w:hAnsiTheme="minorHAnsi"/>
          <w:szCs w:val="26"/>
        </w:rPr>
        <w:t>Shepard</w:t>
      </w:r>
      <w:r w:rsidRPr="00A437E1">
        <w:rPr>
          <w:rFonts w:asciiTheme="minorHAnsi" w:hAnsiTheme="minorHAnsi"/>
        </w:rPr>
        <w:t xml:space="preserve">, Natural Resources/Water Resources University Laboratory Teacher, </w:t>
      </w:r>
      <w:r w:rsidRPr="00482744">
        <w:rPr>
          <w:rStyle w:val="StyleStyleBold12pt"/>
          <w:rFonts w:asciiTheme="minorHAnsi" w:hAnsiTheme="minorHAnsi"/>
          <w:szCs w:val="26"/>
        </w:rPr>
        <w:t>10</w:t>
      </w:r>
    </w:p>
    <w:p w14:paraId="7019A646" w14:textId="77777777" w:rsidR="0007087E" w:rsidRPr="00A437E1" w:rsidRDefault="0007087E" w:rsidP="0007087E">
      <w:pPr>
        <w:rPr>
          <w:rFonts w:asciiTheme="minorHAnsi" w:hAnsiTheme="minorHAnsi"/>
        </w:rPr>
      </w:pPr>
      <w:r w:rsidRPr="00A437E1">
        <w:rPr>
          <w:rFonts w:asciiTheme="minorHAnsi" w:hAnsiTheme="minorHAnsi"/>
        </w:rPr>
        <w:t>[U.S. Environmental Policy and Leadership, http://www.brighthub.com/environment/science-environmental/articles/39623.aspx?p=2]</w:t>
      </w:r>
    </w:p>
    <w:p w14:paraId="230CCF3B" w14:textId="77777777" w:rsidR="0007087E" w:rsidRPr="00A437E1" w:rsidRDefault="0007087E" w:rsidP="0007087E">
      <w:pPr>
        <w:rPr>
          <w:rFonts w:asciiTheme="minorHAnsi" w:hAnsiTheme="minorHAnsi"/>
          <w:b/>
          <w:iCs/>
          <w:u w:val="single"/>
          <w:bdr w:val="single" w:sz="18" w:space="0" w:color="auto"/>
        </w:rPr>
      </w:pP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Bush administration’s</w:t>
      </w:r>
      <w:r w:rsidRPr="00A437E1">
        <w:rPr>
          <w:rFonts w:asciiTheme="minorHAnsi" w:hAnsiTheme="minorHAnsi"/>
        </w:rPr>
        <w:t xml:space="preserve"> </w:t>
      </w:r>
      <w:r w:rsidRPr="00A437E1">
        <w:rPr>
          <w:rFonts w:asciiTheme="minorHAnsi" w:hAnsiTheme="minorHAnsi"/>
          <w:sz w:val="12"/>
          <w:szCs w:val="12"/>
        </w:rPr>
        <w:t>failure to see the big picture in reference to global environmental change can clearly be seen in the resulting outcomes of his eight years as president. The</w:t>
      </w:r>
      <w:r w:rsidRPr="00A437E1">
        <w:rPr>
          <w:rFonts w:asciiTheme="minorHAnsi" w:hAnsiTheme="minorHAnsi"/>
        </w:rPr>
        <w:t xml:space="preserve"> </w:t>
      </w:r>
      <w:r w:rsidRPr="00A437E1">
        <w:rPr>
          <w:rStyle w:val="StyleBoldUnderline"/>
          <w:rFonts w:asciiTheme="minorHAnsi" w:hAnsiTheme="minorHAnsi"/>
          <w:highlight w:val="green"/>
        </w:rPr>
        <w:t>withdrawal</w:t>
      </w:r>
      <w:r w:rsidRPr="00A437E1">
        <w:rPr>
          <w:rStyle w:val="StyleBoldUnderline"/>
          <w:rFonts w:asciiTheme="minorHAnsi" w:hAnsiTheme="minorHAnsi"/>
        </w:rPr>
        <w:t xml:space="preserve"> of the U.S. </w:t>
      </w:r>
      <w:r w:rsidRPr="00A437E1">
        <w:rPr>
          <w:rStyle w:val="StyleBoldUnderline"/>
          <w:rFonts w:asciiTheme="minorHAnsi" w:hAnsiTheme="minorHAnsi"/>
          <w:highlight w:val="green"/>
        </w:rPr>
        <w:t>from</w:t>
      </w:r>
      <w:r w:rsidRPr="00A437E1">
        <w:rPr>
          <w:rFonts w:asciiTheme="minorHAnsi" w:hAnsiTheme="minorHAnsi"/>
        </w:rPr>
        <w:t xml:space="preserve"> </w:t>
      </w:r>
      <w:r w:rsidRPr="00A437E1">
        <w:rPr>
          <w:rFonts w:asciiTheme="minorHAnsi" w:hAnsiTheme="minorHAnsi"/>
          <w:sz w:val="12"/>
          <w:szCs w:val="12"/>
        </w:rPr>
        <w:t>the</w:t>
      </w:r>
      <w:r w:rsidRPr="00A437E1">
        <w:rPr>
          <w:rFonts w:asciiTheme="minorHAnsi" w:hAnsiTheme="minorHAnsi"/>
        </w:rPr>
        <w:t xml:space="preserve"> </w:t>
      </w:r>
      <w:r w:rsidRPr="00A437E1">
        <w:rPr>
          <w:rStyle w:val="StyleBoldUnderline"/>
          <w:rFonts w:asciiTheme="minorHAnsi" w:hAnsiTheme="minorHAnsi"/>
          <w:highlight w:val="green"/>
        </w:rPr>
        <w:t>Kyoto</w:t>
      </w:r>
      <w:r w:rsidRPr="00A437E1">
        <w:rPr>
          <w:rFonts w:asciiTheme="minorHAnsi" w:hAnsiTheme="minorHAnsi"/>
        </w:rPr>
        <w:t xml:space="preserve"> </w:t>
      </w:r>
      <w:r w:rsidRPr="00A437E1">
        <w:rPr>
          <w:rFonts w:asciiTheme="minorHAnsi" w:hAnsiTheme="minorHAnsi"/>
          <w:sz w:val="12"/>
          <w:szCs w:val="12"/>
        </w:rPr>
        <w:t>treaty</w:t>
      </w:r>
      <w:r w:rsidRPr="00A437E1">
        <w:rPr>
          <w:rFonts w:asciiTheme="minorHAnsi" w:hAnsiTheme="minorHAnsi"/>
        </w:rPr>
        <w:t xml:space="preserve"> </w:t>
      </w:r>
      <w:r w:rsidRPr="00A437E1">
        <w:rPr>
          <w:rStyle w:val="StyleBoldUnderline"/>
          <w:rFonts w:asciiTheme="minorHAnsi" w:hAnsiTheme="minorHAnsi"/>
          <w:highlight w:val="green"/>
        </w:rPr>
        <w:t>is</w:t>
      </w:r>
      <w:r w:rsidRPr="00A437E1">
        <w:rPr>
          <w:rStyle w:val="StyleBoldUnderline"/>
          <w:rFonts w:asciiTheme="minorHAnsi" w:hAnsiTheme="minorHAnsi"/>
        </w:rPr>
        <w:t xml:space="preserve"> </w:t>
      </w:r>
      <w:r w:rsidRPr="00A437E1">
        <w:rPr>
          <w:rFonts w:asciiTheme="minorHAnsi" w:hAnsiTheme="minorHAnsi"/>
          <w:sz w:val="12"/>
          <w:szCs w:val="12"/>
        </w:rPr>
        <w:t>both</w:t>
      </w:r>
      <w:r w:rsidRPr="00A437E1">
        <w:rPr>
          <w:rFonts w:asciiTheme="minorHAnsi" w:hAnsiTheme="minorHAnsi"/>
        </w:rPr>
        <w:t xml:space="preserve"> </w:t>
      </w:r>
      <w:r w:rsidRPr="00A437E1">
        <w:rPr>
          <w:rStyle w:val="StyleBoldUnderline"/>
          <w:rFonts w:asciiTheme="minorHAnsi" w:hAnsiTheme="minorHAnsi"/>
          <w:highlight w:val="cyan"/>
        </w:rPr>
        <w:t xml:space="preserve">an important symbol of </w:t>
      </w:r>
      <w:r w:rsidRPr="00A437E1">
        <w:rPr>
          <w:rStyle w:val="Emphasis"/>
          <w:rFonts w:asciiTheme="minorHAnsi" w:hAnsiTheme="minorHAnsi"/>
          <w:highlight w:val="cyan"/>
        </w:rPr>
        <w:t>American isolationism</w:t>
      </w:r>
      <w:r w:rsidRPr="00A437E1">
        <w:rPr>
          <w:rFonts w:asciiTheme="minorHAnsi" w:hAnsiTheme="minorHAnsi"/>
        </w:rPr>
        <w:t xml:space="preserve"> </w:t>
      </w:r>
      <w:r w:rsidRPr="00A437E1">
        <w:rPr>
          <w:rFonts w:asciiTheme="minorHAnsi" w:hAnsiTheme="minorHAnsi"/>
          <w:sz w:val="12"/>
          <w:szCs w:val="12"/>
        </w:rPr>
        <w:t>from Europe</w:t>
      </w:r>
      <w:r w:rsidRPr="00A437E1">
        <w:rPr>
          <w:rFonts w:asciiTheme="minorHAnsi" w:hAnsiTheme="minorHAnsi"/>
        </w:rPr>
        <w:t xml:space="preserve"> </w:t>
      </w:r>
      <w:r w:rsidRPr="00A437E1">
        <w:rPr>
          <w:rStyle w:val="StyleBoldUnderline"/>
          <w:rFonts w:asciiTheme="minorHAnsi" w:hAnsiTheme="minorHAnsi"/>
          <w:highlight w:val="cyan"/>
        </w:rPr>
        <w:t xml:space="preserve">and </w:t>
      </w:r>
      <w:r w:rsidRPr="00A437E1">
        <w:rPr>
          <w:rStyle w:val="StyleBoldUnderline"/>
          <w:rFonts w:asciiTheme="minorHAnsi" w:hAnsiTheme="minorHAnsi"/>
          <w:highlight w:val="green"/>
        </w:rPr>
        <w:t xml:space="preserve">a </w:t>
      </w:r>
      <w:r w:rsidRPr="00A437E1">
        <w:rPr>
          <w:rStyle w:val="Emphasis"/>
          <w:rFonts w:asciiTheme="minorHAnsi" w:hAnsiTheme="minorHAnsi"/>
          <w:highlight w:val="green"/>
        </w:rPr>
        <w:t>direct link</w:t>
      </w:r>
      <w:r w:rsidRPr="00A437E1">
        <w:rPr>
          <w:rStyle w:val="StyleBoldUnderline"/>
          <w:rFonts w:asciiTheme="minorHAnsi" w:hAnsiTheme="minorHAnsi"/>
        </w:rPr>
        <w:t xml:space="preserve"> as </w:t>
      </w:r>
      <w:r w:rsidRPr="00A437E1">
        <w:rPr>
          <w:rStyle w:val="StyleBoldUnderline"/>
          <w:rFonts w:asciiTheme="minorHAnsi" w:hAnsiTheme="minorHAnsi"/>
          <w:highlight w:val="green"/>
        </w:rPr>
        <w:t>to why</w:t>
      </w:r>
      <w:r w:rsidRPr="00A437E1">
        <w:rPr>
          <w:rFonts w:asciiTheme="minorHAnsi" w:hAnsiTheme="minorHAnsi"/>
        </w:rPr>
        <w:t xml:space="preserve"> </w:t>
      </w:r>
      <w:r w:rsidRPr="00A437E1">
        <w:rPr>
          <w:rFonts w:asciiTheme="minorHAnsi" w:hAnsiTheme="minorHAnsi"/>
          <w:sz w:val="12"/>
          <w:szCs w:val="12"/>
        </w:rPr>
        <w:t>the country (and perhaps</w:t>
      </w:r>
      <w:r w:rsidRPr="00A437E1">
        <w:rPr>
          <w:rFonts w:asciiTheme="minorHAnsi" w:hAnsiTheme="minorHAnsi"/>
        </w:rPr>
        <w:t xml:space="preserve"> </w:t>
      </w:r>
      <w:r w:rsidRPr="00A437E1">
        <w:rPr>
          <w:rStyle w:val="StyleBoldUnderline"/>
          <w:rFonts w:asciiTheme="minorHAnsi" w:hAnsiTheme="minorHAnsi"/>
          <w:highlight w:val="green"/>
        </w:rPr>
        <w:t>the world</w:t>
      </w:r>
      <w:r w:rsidRPr="00A437E1">
        <w:rPr>
          <w:rStyle w:val="StyleBoldUnderline"/>
          <w:rFonts w:asciiTheme="minorHAnsi" w:hAnsiTheme="minorHAnsi"/>
        </w:rPr>
        <w:t xml:space="preserve"> </w:t>
      </w:r>
      <w:r w:rsidRPr="00A437E1">
        <w:rPr>
          <w:rFonts w:asciiTheme="minorHAnsi" w:hAnsiTheme="minorHAnsi"/>
          <w:sz w:val="12"/>
          <w:szCs w:val="12"/>
        </w:rPr>
        <w:t>as a whole)</w:t>
      </w:r>
      <w:r w:rsidRPr="00A437E1">
        <w:rPr>
          <w:rFonts w:asciiTheme="minorHAnsi" w:hAnsiTheme="minorHAnsi"/>
        </w:rPr>
        <w:t xml:space="preserve"> </w:t>
      </w:r>
      <w:r w:rsidRPr="00A437E1">
        <w:rPr>
          <w:rStyle w:val="StyleBoldUnderline"/>
          <w:rFonts w:asciiTheme="minorHAnsi" w:hAnsiTheme="minorHAnsi"/>
          <w:highlight w:val="green"/>
        </w:rPr>
        <w:t>has not reduced</w:t>
      </w:r>
      <w:r w:rsidRPr="00A437E1">
        <w:rPr>
          <w:rFonts w:asciiTheme="minorHAnsi" w:hAnsiTheme="minorHAnsi"/>
        </w:rPr>
        <w:t xml:space="preserve"> </w:t>
      </w:r>
      <w:r w:rsidRPr="00A437E1">
        <w:rPr>
          <w:rFonts w:asciiTheme="minorHAnsi" w:hAnsiTheme="minorHAnsi"/>
          <w:sz w:val="12"/>
          <w:szCs w:val="12"/>
        </w:rPr>
        <w:t>greenhouse gas emissions and other</w:t>
      </w:r>
      <w:r w:rsidRPr="00A437E1">
        <w:rPr>
          <w:rFonts w:asciiTheme="minorHAnsi" w:hAnsiTheme="minorHAnsi"/>
        </w:rPr>
        <w:t xml:space="preserve"> </w:t>
      </w:r>
      <w:r w:rsidRPr="00A437E1">
        <w:rPr>
          <w:rStyle w:val="StyleBoldUnderline"/>
          <w:rFonts w:asciiTheme="minorHAnsi" w:hAnsiTheme="minorHAnsi"/>
          <w:highlight w:val="green"/>
        </w:rPr>
        <w:t>pollutants that affect the global environment</w:t>
      </w:r>
      <w:r w:rsidRPr="00A437E1">
        <w:rPr>
          <w:rFonts w:asciiTheme="minorHAnsi" w:hAnsiTheme="minorHAnsi"/>
        </w:rPr>
        <w:t xml:space="preserve">. </w:t>
      </w:r>
      <w:r w:rsidRPr="00A437E1">
        <w:rPr>
          <w:rFonts w:asciiTheme="minorHAnsi" w:hAnsiTheme="minorHAnsi"/>
          <w:sz w:val="12"/>
          <w:szCs w:val="12"/>
        </w:rPr>
        <w:t>The Kyoto agreement is not without flaws but the unwillingness to negotiate, or</w:t>
      </w:r>
      <w:r w:rsidRPr="00A437E1">
        <w:rPr>
          <w:rFonts w:asciiTheme="minorHAnsi" w:hAnsiTheme="minorHAnsi"/>
        </w:rPr>
        <w:t xml:space="preserve"> </w:t>
      </w:r>
      <w:r w:rsidRPr="00A437E1">
        <w:rPr>
          <w:rStyle w:val="StyleBoldUnderline"/>
          <w:rFonts w:asciiTheme="minorHAnsi" w:hAnsiTheme="minorHAnsi"/>
        </w:rPr>
        <w:t xml:space="preserve">inaction, was not conducive to a good outcome for the global environment. </w:t>
      </w:r>
      <w:r w:rsidRPr="00A437E1">
        <w:rPr>
          <w:rFonts w:asciiTheme="minorHAnsi" w:hAnsiTheme="minorHAnsi"/>
          <w:sz w:val="12"/>
          <w:szCs w:val="12"/>
        </w:rPr>
        <w:t>"Greenhouse"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Bush Environmental Policies Overturned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w:t>
      </w:r>
      <w:proofErr w:type="spellStart"/>
      <w:r w:rsidRPr="00A437E1">
        <w:rPr>
          <w:rFonts w:asciiTheme="minorHAnsi" w:hAnsiTheme="minorHAnsi"/>
          <w:sz w:val="12"/>
          <w:szCs w:val="12"/>
        </w:rPr>
        <w:t>Shogren</w:t>
      </w:r>
      <w:proofErr w:type="spellEnd"/>
      <w:r w:rsidRPr="00A437E1">
        <w:rPr>
          <w:rFonts w:asciiTheme="minorHAnsi" w:hAnsiTheme="minorHAnsi"/>
          <w:sz w:val="12"/>
          <w:szCs w:val="12"/>
        </w:rPr>
        <w:t>,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w:t>
      </w:r>
      <w:proofErr w:type="spellStart"/>
      <w:r w:rsidRPr="00A437E1">
        <w:rPr>
          <w:rFonts w:asciiTheme="minorHAnsi" w:hAnsiTheme="minorHAnsi"/>
          <w:sz w:val="12"/>
          <w:szCs w:val="12"/>
        </w:rPr>
        <w:t>Shogren</w:t>
      </w:r>
      <w:proofErr w:type="spellEnd"/>
      <w:r w:rsidRPr="00A437E1">
        <w:rPr>
          <w:rFonts w:asciiTheme="minorHAnsi" w:hAnsiTheme="minorHAnsi"/>
          <w:sz w:val="12"/>
          <w:szCs w:val="12"/>
        </w:rPr>
        <w:t>, 2007) Another example of Bush environmental policy being thwarted is President Obama’s retracting of regulations inserted by Bush before he left office. One such regulation “would have opened 2 million acres of public land in Wyoming, Colorado, and Utah for oil-shale drilling.” (O'Carroll, 2009) Environment vs. Economy It appears that Bush was mired in the old ways of pitting the environment against the economy. In an April 2008 speech Bush states “The Kyoto Protocol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 Obama campaigned on stimulating the economy in part by creating “green” jobs and fostering energy efficiency that will both save money and reduce fossil fuel use. Moving Forward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Will Obama Meet New Standards? Even with these goals and very early achievements</w:t>
      </w:r>
      <w:r w:rsidRPr="00A437E1">
        <w:rPr>
          <w:rFonts w:asciiTheme="minorHAnsi" w:hAnsiTheme="minorHAnsi"/>
        </w:rPr>
        <w:t xml:space="preserve"> </w:t>
      </w:r>
      <w:r w:rsidRPr="00F96588">
        <w:rPr>
          <w:rStyle w:val="StyleBoldUnderline"/>
          <w:rFonts w:asciiTheme="minorHAnsi" w:hAnsiTheme="minorHAnsi"/>
          <w:highlight w:val="green"/>
        </w:rPr>
        <w:t xml:space="preserve">it is unclear if the overall “political </w:t>
      </w:r>
      <w:r w:rsidRPr="00F96588">
        <w:rPr>
          <w:rStyle w:val="StyleBoldUnderline"/>
          <w:highlight w:val="green"/>
        </w:rPr>
        <w:t>will”</w:t>
      </w:r>
      <w:r w:rsidRPr="00F96588">
        <w:rPr>
          <w:rFonts w:asciiTheme="minorHAnsi" w:hAnsiTheme="minorHAnsi"/>
          <w:sz w:val="12"/>
        </w:rPr>
        <w:t xml:space="preserve">, no matter how different from the last eight years, </w:t>
      </w:r>
      <w:r w:rsidRPr="005954D3">
        <w:rPr>
          <w:rStyle w:val="StyleBoldUnderline"/>
          <w:rFonts w:asciiTheme="minorHAnsi" w:hAnsiTheme="minorHAnsi"/>
          <w:highlight w:val="green"/>
        </w:rPr>
        <w:t>is sufficient to tackle the challenges of global environmental change</w:t>
      </w:r>
      <w:r w:rsidRPr="00A437E1">
        <w:rPr>
          <w:rStyle w:val="StyleBoldUnderline"/>
          <w:rFonts w:asciiTheme="minorHAnsi" w:hAnsiTheme="minorHAnsi"/>
          <w:highlight w:val="cyan"/>
        </w:rPr>
        <w:t>, particularly when the will of the presidential administration may not be enough</w:t>
      </w:r>
      <w:r w:rsidRPr="00A437E1">
        <w:rPr>
          <w:rFonts w:asciiTheme="minorHAnsi" w:hAnsiTheme="minorHAnsi"/>
          <w:sz w:val="12"/>
        </w:rPr>
        <w:t xml:space="preserve">.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Opportunity for Leadership in Copenhagen </w:t>
      </w:r>
      <w:proofErr w:type="gramStart"/>
      <w:r w:rsidRPr="005954D3">
        <w:rPr>
          <w:rStyle w:val="StyleBoldUnderline"/>
          <w:rFonts w:asciiTheme="minorHAnsi" w:hAnsiTheme="minorHAnsi"/>
          <w:highlight w:val="green"/>
        </w:rPr>
        <w:t>The</w:t>
      </w:r>
      <w:proofErr w:type="gramEnd"/>
      <w:r w:rsidRPr="005954D3">
        <w:rPr>
          <w:rStyle w:val="StyleBoldUnderline"/>
          <w:rFonts w:asciiTheme="minorHAnsi" w:hAnsiTheme="minorHAnsi"/>
          <w:highlight w:val="green"/>
        </w:rPr>
        <w:t xml:space="preserve"> U.S. is the world superpower</w:t>
      </w:r>
      <w:r w:rsidRPr="00A437E1">
        <w:rPr>
          <w:rFonts w:asciiTheme="minorHAnsi" w:hAnsiTheme="minorHAnsi"/>
        </w:rPr>
        <w:t xml:space="preserve">. </w:t>
      </w:r>
      <w:r w:rsidRPr="00A437E1">
        <w:rPr>
          <w:rFonts w:asciiTheme="minorHAnsi" w:hAnsiTheme="minorHAnsi"/>
          <w:sz w:val="12"/>
        </w:rPr>
        <w:t xml:space="preserve">I argue that the latest world economic troubles only serve to accentuate the extent to which this is true, as economies of the world are suffering due to the domino effect triggered by the collapse of the U.S. housing market. </w:t>
      </w:r>
      <w:r w:rsidRPr="00A437E1">
        <w:rPr>
          <w:rStyle w:val="StyleBoldUnderline"/>
          <w:rFonts w:asciiTheme="minorHAnsi" w:hAnsiTheme="minorHAnsi"/>
          <w:highlight w:val="cyan"/>
        </w:rPr>
        <w:t xml:space="preserve">The Kyoto treaty was only a piece of paper without the U.S. on board. </w:t>
      </w:r>
      <w:r w:rsidRPr="005954D3">
        <w:rPr>
          <w:rStyle w:val="Emphasis"/>
          <w:rFonts w:asciiTheme="minorHAnsi" w:hAnsiTheme="minorHAnsi"/>
          <w:highlight w:val="green"/>
        </w:rPr>
        <w:t xml:space="preserve">The other major polluting nations such as China and India will not take </w:t>
      </w:r>
      <w:r w:rsidRPr="00A437E1">
        <w:rPr>
          <w:rFonts w:asciiTheme="minorHAnsi" w:hAnsiTheme="minorHAnsi"/>
          <w:sz w:val="12"/>
        </w:rPr>
        <w:t xml:space="preserve">the problem of </w:t>
      </w:r>
      <w:r w:rsidRPr="005954D3">
        <w:rPr>
          <w:rStyle w:val="Emphasis"/>
          <w:rFonts w:asciiTheme="minorHAnsi" w:hAnsiTheme="minorHAnsi"/>
          <w:highlight w:val="green"/>
        </w:rPr>
        <w:t>global environmental change seriously until America does</w:t>
      </w:r>
      <w:r w:rsidRPr="00A437E1">
        <w:rPr>
          <w:rFonts w:asciiTheme="minorHAnsi" w:hAnsiTheme="minorHAnsi"/>
        </w:rPr>
        <w:t xml:space="preserve">. </w:t>
      </w:r>
      <w:r w:rsidRPr="00A437E1">
        <w:rPr>
          <w:rFonts w:asciiTheme="minorHAnsi" w:hAnsiTheme="minorHAnsi"/>
          <w:sz w:val="12"/>
        </w:rPr>
        <w:t xml:space="preserve">Copenhagen is a chance to right the ship before it is too late. </w:t>
      </w:r>
      <w:r w:rsidRPr="005954D3">
        <w:rPr>
          <w:rStyle w:val="StyleBoldUnderline"/>
          <w:rFonts w:asciiTheme="minorHAnsi" w:hAnsiTheme="minorHAnsi"/>
          <w:highlight w:val="green"/>
        </w:rPr>
        <w:t xml:space="preserve">Our nation is just as capable of steering the ship in the right direction as </w:t>
      </w:r>
      <w:r w:rsidRPr="00A437E1">
        <w:rPr>
          <w:rStyle w:val="StyleBoldUnderline"/>
          <w:rFonts w:asciiTheme="minorHAnsi" w:hAnsiTheme="minorHAnsi"/>
          <w:highlight w:val="cyan"/>
        </w:rPr>
        <w:t xml:space="preserve">it is in </w:t>
      </w:r>
      <w:r w:rsidRPr="005954D3">
        <w:rPr>
          <w:rStyle w:val="StyleBoldUnderline"/>
          <w:rFonts w:asciiTheme="minorHAnsi" w:hAnsiTheme="minorHAnsi"/>
          <w:highlight w:val="green"/>
        </w:rPr>
        <w:t>the wrong direction.</w:t>
      </w:r>
      <w:r w:rsidRPr="00A437E1">
        <w:rPr>
          <w:rFonts w:asciiTheme="minorHAnsi" w:hAnsiTheme="minorHAnsi"/>
        </w:rPr>
        <w:t xml:space="preserve"> </w:t>
      </w:r>
      <w:r w:rsidRPr="00A437E1">
        <w:rPr>
          <w:rFonts w:asciiTheme="minorHAnsi" w:hAnsiTheme="minorHAnsi"/>
          <w:sz w:val="12"/>
        </w:rPr>
        <w:t xml:space="preserve">This means allowing Earth to take the helm, and remembering humanity adapts to her, not her to humanity. Update: Copenhagen; </w:t>
      </w:r>
      <w:proofErr w:type="gramStart"/>
      <w:r w:rsidRPr="00A437E1">
        <w:rPr>
          <w:rFonts w:asciiTheme="minorHAnsi" w:hAnsiTheme="minorHAnsi"/>
          <w:sz w:val="12"/>
        </w:rPr>
        <w:t>What</w:t>
      </w:r>
      <w:proofErr w:type="gramEnd"/>
      <w:r w:rsidRPr="00A437E1">
        <w:rPr>
          <w:rFonts w:asciiTheme="minorHAnsi" w:hAnsiTheme="minorHAnsi"/>
          <w:sz w:val="12"/>
        </w:rPr>
        <w:t xml:space="preserve"> happened? </w:t>
      </w:r>
      <w:proofErr w:type="spellStart"/>
      <w:r w:rsidRPr="00A437E1">
        <w:rPr>
          <w:rFonts w:asciiTheme="minorHAnsi" w:hAnsiTheme="minorHAnsi"/>
          <w:sz w:val="12"/>
        </w:rPr>
        <w:t>Dissapointment</w:t>
      </w:r>
      <w:proofErr w:type="spellEnd"/>
      <w:r w:rsidRPr="00A437E1">
        <w:rPr>
          <w:rFonts w:asciiTheme="minorHAnsi" w:hAnsiTheme="minorHAnsi"/>
          <w:sz w:val="12"/>
        </w:rPr>
        <w:t xml:space="preserve"> seems to be the predominant reaction from environmental organizations to the Copenhagen Climate Summit. Indeed, no binding agreement, or even a pledge to make a binding agreement in 2010 was achieved. This was not, however, </w:t>
      </w:r>
      <w:r w:rsidRPr="005954D3">
        <w:rPr>
          <w:rStyle w:val="StyleBoldUnderline"/>
          <w:rFonts w:asciiTheme="minorHAnsi" w:hAnsiTheme="minorHAnsi"/>
          <w:highlight w:val="green"/>
        </w:rPr>
        <w:t>the true test of</w:t>
      </w:r>
      <w:r w:rsidRPr="00A437E1">
        <w:rPr>
          <w:rStyle w:val="StyleBoldUnderline"/>
          <w:rFonts w:asciiTheme="minorHAnsi" w:hAnsiTheme="minorHAnsi"/>
          <w:highlight w:val="cyan"/>
        </w:rPr>
        <w:t xml:space="preserve"> the </w:t>
      </w:r>
      <w:r w:rsidRPr="005954D3">
        <w:rPr>
          <w:rStyle w:val="StyleBoldUnderline"/>
          <w:rFonts w:asciiTheme="minorHAnsi" w:hAnsiTheme="minorHAnsi"/>
          <w:highlight w:val="green"/>
        </w:rPr>
        <w:t>Obama administration's environmental policy</w:t>
      </w:r>
      <w:r w:rsidRPr="00A437E1">
        <w:rPr>
          <w:rFonts w:asciiTheme="minorHAnsi" w:hAnsiTheme="minorHAnsi"/>
          <w:sz w:val="12"/>
        </w:rPr>
        <w:t xml:space="preserve">. The real test </w:t>
      </w:r>
      <w:r w:rsidRPr="005954D3">
        <w:rPr>
          <w:rStyle w:val="StyleBoldUnderline"/>
          <w:rFonts w:asciiTheme="minorHAnsi" w:hAnsiTheme="minorHAnsi"/>
          <w:highlight w:val="green"/>
        </w:rPr>
        <w:t>is</w:t>
      </w:r>
      <w:r w:rsidRPr="00A437E1">
        <w:rPr>
          <w:rFonts w:asciiTheme="minorHAnsi" w:hAnsiTheme="minorHAnsi"/>
        </w:rPr>
        <w:t xml:space="preserve"> </w:t>
      </w:r>
      <w:r w:rsidRPr="00A437E1">
        <w:rPr>
          <w:rFonts w:asciiTheme="minorHAnsi" w:hAnsiTheme="minorHAnsi"/>
          <w:sz w:val="12"/>
        </w:rPr>
        <w:t>whether Obama can get a legitimate</w:t>
      </w:r>
      <w:r w:rsidRPr="00A437E1">
        <w:rPr>
          <w:rFonts w:asciiTheme="minorHAnsi" w:hAnsiTheme="minorHAnsi"/>
        </w:rPr>
        <w:t xml:space="preserve"> </w:t>
      </w:r>
      <w:r w:rsidRPr="005954D3">
        <w:rPr>
          <w:rStyle w:val="StyleBoldUnderline"/>
          <w:rFonts w:asciiTheme="minorHAnsi" w:hAnsiTheme="minorHAnsi"/>
          <w:highlight w:val="green"/>
        </w:rPr>
        <w:t>climate</w:t>
      </w:r>
      <w:r w:rsidRPr="00A437E1">
        <w:rPr>
          <w:rFonts w:asciiTheme="minorHAnsi" w:hAnsiTheme="minorHAnsi"/>
        </w:rPr>
        <w:t xml:space="preserve"> </w:t>
      </w:r>
      <w:r w:rsidRPr="00A437E1">
        <w:rPr>
          <w:rFonts w:asciiTheme="minorHAnsi" w:hAnsiTheme="minorHAnsi"/>
          <w:sz w:val="12"/>
        </w:rPr>
        <w:t xml:space="preserve">bill through the Senate. </w:t>
      </w:r>
      <w:r w:rsidRPr="005954D3">
        <w:rPr>
          <w:rStyle w:val="Emphasis"/>
          <w:rFonts w:asciiTheme="minorHAnsi" w:hAnsiTheme="minorHAnsi"/>
          <w:highlight w:val="green"/>
        </w:rPr>
        <w:t xml:space="preserve">U.S. environmental leadership can still be the beacon it needs to be with a strong message from </w:t>
      </w:r>
      <w:r w:rsidRPr="00A437E1">
        <w:rPr>
          <w:rStyle w:val="Emphasis"/>
          <w:rFonts w:asciiTheme="minorHAnsi" w:hAnsiTheme="minorHAnsi"/>
          <w:highlight w:val="cyan"/>
        </w:rPr>
        <w:t xml:space="preserve">our </w:t>
      </w:r>
      <w:r w:rsidRPr="005954D3">
        <w:rPr>
          <w:rStyle w:val="Emphasis"/>
          <w:rFonts w:asciiTheme="minorHAnsi" w:hAnsiTheme="minorHAnsi"/>
          <w:highlight w:val="green"/>
        </w:rPr>
        <w:t>lawmakers.</w:t>
      </w:r>
    </w:p>
    <w:p w14:paraId="3D76DCC8" w14:textId="77777777" w:rsidR="0007087E" w:rsidRPr="00482744" w:rsidRDefault="0007087E" w:rsidP="0007087E">
      <w:pPr>
        <w:pStyle w:val="Heading4"/>
        <w:rPr>
          <w:szCs w:val="26"/>
        </w:rPr>
      </w:pPr>
      <w:r w:rsidRPr="00482744">
        <w:rPr>
          <w:szCs w:val="26"/>
        </w:rPr>
        <w:t>US environmental leadership key internal link to effective environmental governance</w:t>
      </w:r>
    </w:p>
    <w:p w14:paraId="1400B00A" w14:textId="77777777" w:rsidR="0007087E" w:rsidRPr="00A437E1" w:rsidRDefault="0007087E" w:rsidP="0007087E">
      <w:proofErr w:type="spellStart"/>
      <w:r w:rsidRPr="00BB02DC">
        <w:rPr>
          <w:rStyle w:val="StyleStyleBold12pt"/>
          <w:szCs w:val="26"/>
        </w:rPr>
        <w:t>Esty</w:t>
      </w:r>
      <w:proofErr w:type="spellEnd"/>
      <w:r w:rsidRPr="00BB02DC">
        <w:rPr>
          <w:rStyle w:val="StyleStyleBold12pt"/>
          <w:szCs w:val="26"/>
        </w:rPr>
        <w:t xml:space="preserve"> &amp; </w:t>
      </w:r>
      <w:proofErr w:type="spellStart"/>
      <w:r w:rsidRPr="00BB02DC">
        <w:rPr>
          <w:rStyle w:val="StyleStyleBold12pt"/>
          <w:szCs w:val="26"/>
        </w:rPr>
        <w:t>Ivanova</w:t>
      </w:r>
      <w:proofErr w:type="spellEnd"/>
      <w:r w:rsidRPr="00A437E1">
        <w:t xml:space="preserve">, Director Yale Center Environmental Policy, </w:t>
      </w:r>
      <w:r w:rsidRPr="00BB02DC">
        <w:rPr>
          <w:rStyle w:val="StyleStyleBold12pt"/>
          <w:szCs w:val="26"/>
        </w:rPr>
        <w:t>08</w:t>
      </w:r>
    </w:p>
    <w:p w14:paraId="796E18C4" w14:textId="77777777" w:rsidR="0007087E" w:rsidRPr="00A437E1" w:rsidRDefault="0007087E" w:rsidP="0007087E">
      <w:r w:rsidRPr="00A437E1">
        <w:t xml:space="preserve">[Daniel C. </w:t>
      </w:r>
      <w:proofErr w:type="spellStart"/>
      <w:r w:rsidRPr="00A437E1">
        <w:t>Esty</w:t>
      </w:r>
      <w:proofErr w:type="spellEnd"/>
      <w:r w:rsidRPr="00A437E1">
        <w:t xml:space="preserve">, </w:t>
      </w:r>
      <w:proofErr w:type="spellStart"/>
      <w:r w:rsidRPr="00A437E1">
        <w:t>Hillhouse</w:t>
      </w:r>
      <w:proofErr w:type="spellEnd"/>
      <w:r w:rsidRPr="00A437E1">
        <w:t xml:space="preserve"> Professor of Environmental Law and Policy at Yale University, Director of the Yale Center for Environmental Law and Policy and the Center for Business &amp; Environment at Yale, Maria </w:t>
      </w:r>
      <w:proofErr w:type="spellStart"/>
      <w:r w:rsidRPr="00A437E1">
        <w:t>Ivanova</w:t>
      </w:r>
      <w:proofErr w:type="spellEnd"/>
      <w:r w:rsidRPr="00A437E1">
        <w:t>, Assistant Professor of Government and Environmental Policy at The College of William and Mary and the Director of the Global Environmental Governance Project at the Yale Center for Environmental Law and Policy, “Reclaiming U.S. Leadership in Global Environmental Governance,” SAIS Review, Volume 28, Number 2, Summer-Fall 2008, pp. 57-75]</w:t>
      </w:r>
    </w:p>
    <w:p w14:paraId="0FB90CB2" w14:textId="77777777" w:rsidR="0007087E" w:rsidRDefault="0007087E" w:rsidP="0007087E">
      <w:pPr>
        <w:rPr>
          <w:sz w:val="12"/>
          <w:szCs w:val="12"/>
        </w:rPr>
      </w:pPr>
      <w:r w:rsidRPr="00A437E1">
        <w:rPr>
          <w:sz w:val="12"/>
        </w:rPr>
        <w:lastRenderedPageBreak/>
        <w:t xml:space="preserve">The Bush Administration’s “go-it-alone” strategy in security issues has mirrored a similar unilateralism in the international environmental domain. </w:t>
      </w:r>
      <w:proofErr w:type="gramStart"/>
      <w:r w:rsidRPr="00A437E1">
        <w:rPr>
          <w:rStyle w:val="StyleBoldUnderline"/>
          <w:highlight w:val="cyan"/>
        </w:rPr>
        <w:t xml:space="preserve">Once a leader in international environmental policy, the </w:t>
      </w:r>
      <w:r w:rsidRPr="00A437E1">
        <w:rPr>
          <w:rStyle w:val="Emphasis"/>
          <w:highlight w:val="cyan"/>
        </w:rPr>
        <w:t>U</w:t>
      </w:r>
      <w:r w:rsidRPr="00A437E1">
        <w:t xml:space="preserve">nited </w:t>
      </w:r>
      <w:r w:rsidRPr="00A437E1">
        <w:rPr>
          <w:rStyle w:val="Emphasis"/>
          <w:highlight w:val="cyan"/>
        </w:rPr>
        <w:t>S</w:t>
      </w:r>
      <w:r w:rsidRPr="00A437E1">
        <w:t xml:space="preserve">tates </w:t>
      </w:r>
      <w:r w:rsidRPr="00A437E1">
        <w:rPr>
          <w:rStyle w:val="StyleBoldUnderline"/>
          <w:highlight w:val="cyan"/>
        </w:rPr>
        <w:t>has lost</w:t>
      </w:r>
      <w:r w:rsidRPr="00A437E1">
        <w:rPr>
          <w:rStyle w:val="StyleBoldUnderline"/>
        </w:rPr>
        <w:t xml:space="preserve"> much of </w:t>
      </w:r>
      <w:r w:rsidRPr="00A437E1">
        <w:rPr>
          <w:rStyle w:val="StyleBoldUnderline"/>
          <w:highlight w:val="cyan"/>
        </w:rPr>
        <w:t xml:space="preserve">its </w:t>
      </w:r>
      <w:r w:rsidRPr="00A437E1">
        <w:rPr>
          <w:rStyle w:val="Emphasis"/>
          <w:highlight w:val="cyan"/>
        </w:rPr>
        <w:t>political influence</w:t>
      </w:r>
      <w:r w:rsidRPr="00A437E1">
        <w:rPr>
          <w:rStyle w:val="StyleBoldUnderline"/>
        </w:rPr>
        <w:t xml:space="preserve"> today.</w:t>
      </w:r>
      <w:proofErr w:type="gramEnd"/>
      <w:r w:rsidRPr="00A437E1">
        <w:rPr>
          <w:rStyle w:val="StyleBoldUnderline"/>
        </w:rPr>
        <w:t xml:space="preserve"> </w:t>
      </w:r>
      <w:r w:rsidRPr="00A437E1">
        <w:rPr>
          <w:sz w:val="12"/>
        </w:rPr>
        <w:t xml:space="preserve">What is more, U.S. withdrawal from multilateralism has left the United Nations—the imperfect but important instrument for international cooperation—“in limbo, neither strengthened nor abandoned,”1 threatening the ability of the world community to resolve fundamental global problems. </w:t>
      </w:r>
      <w:r w:rsidRPr="00A437E1">
        <w:rPr>
          <w:rStyle w:val="StyleBoldUnderline"/>
        </w:rPr>
        <w:t>Two key dynamics now mark international environmental policy. First, while it is widely recognized that U.S. engagement and cooperation is not just important, but historically seen as essential for progress, other nations today seem willing to move ahead with or without the United States.</w:t>
      </w:r>
      <w:r w:rsidRPr="00A437E1">
        <w:t xml:space="preserve"> </w:t>
      </w:r>
      <w:r w:rsidRPr="00A437E1">
        <w:rPr>
          <w:sz w:val="12"/>
        </w:rPr>
        <w:t xml:space="preserve">Germany, for example, announced a national greenhouse gas emissions reduction target of 40 percent by 2020 and threatened to boycott the U.S. “major emitters” initiative launched outside the Kyoto framework. </w:t>
      </w:r>
      <w:r w:rsidRPr="00A437E1">
        <w:rPr>
          <w:rStyle w:val="StyleBoldUnderline"/>
        </w:rPr>
        <w:t xml:space="preserve">That the United States could have gotten itself crosswise with so many other nations on so many issues is unprecedented. As Jonathan </w:t>
      </w:r>
      <w:r w:rsidRPr="005954D3">
        <w:rPr>
          <w:rStyle w:val="StyleBoldUnderline"/>
          <w:highlight w:val="green"/>
        </w:rPr>
        <w:t>Lash, President</w:t>
      </w:r>
      <w:r w:rsidRPr="00A437E1">
        <w:rPr>
          <w:rStyle w:val="StyleBoldUnderline"/>
        </w:rPr>
        <w:t xml:space="preserve"> of the </w:t>
      </w:r>
      <w:r w:rsidRPr="005954D3">
        <w:rPr>
          <w:rStyle w:val="StyleBoldUnderline"/>
          <w:highlight w:val="green"/>
        </w:rPr>
        <w:t>World Resources Institute</w:t>
      </w:r>
      <w:r w:rsidRPr="00A437E1">
        <w:rPr>
          <w:rStyle w:val="StyleBoldUnderline"/>
        </w:rPr>
        <w:t xml:space="preserve">, recently </w:t>
      </w:r>
      <w:r w:rsidRPr="005954D3">
        <w:rPr>
          <w:rStyle w:val="StyleBoldUnderline"/>
          <w:highlight w:val="green"/>
        </w:rPr>
        <w:t xml:space="preserve">observed, the extraordinary </w:t>
      </w:r>
      <w:r w:rsidRPr="00A437E1">
        <w:rPr>
          <w:rStyle w:val="StyleBoldUnderline"/>
          <w:highlight w:val="cyan"/>
        </w:rPr>
        <w:t xml:space="preserve">degree of anger and </w:t>
      </w:r>
      <w:r w:rsidRPr="005954D3">
        <w:rPr>
          <w:rStyle w:val="StyleBoldUnderline"/>
          <w:highlight w:val="green"/>
        </w:rPr>
        <w:t xml:space="preserve">confrontation on environmental matters “reflects </w:t>
      </w:r>
      <w:r w:rsidRPr="00A437E1">
        <w:rPr>
          <w:rStyle w:val="StyleBoldUnderline"/>
          <w:highlight w:val="cyan"/>
        </w:rPr>
        <w:t xml:space="preserve">increasing </w:t>
      </w:r>
      <w:r w:rsidRPr="005954D3">
        <w:rPr>
          <w:rStyle w:val="StyleBoldUnderline"/>
          <w:highlight w:val="green"/>
        </w:rPr>
        <w:t xml:space="preserve">alarm on climate change and </w:t>
      </w:r>
      <w:r w:rsidRPr="00A437E1">
        <w:rPr>
          <w:rStyle w:val="StyleBoldUnderline"/>
          <w:highlight w:val="cyan"/>
        </w:rPr>
        <w:t xml:space="preserve">the </w:t>
      </w:r>
      <w:r w:rsidRPr="00A437E1">
        <w:rPr>
          <w:rStyle w:val="Emphasis"/>
          <w:highlight w:val="cyan"/>
        </w:rPr>
        <w:t xml:space="preserve">level of </w:t>
      </w:r>
      <w:r w:rsidRPr="005954D3">
        <w:rPr>
          <w:rStyle w:val="Emphasis"/>
          <w:highlight w:val="green"/>
        </w:rPr>
        <w:t>frustration with the U.S.</w:t>
      </w:r>
      <w:r w:rsidRPr="00A437E1">
        <w:t>”</w:t>
      </w:r>
      <w:r w:rsidRPr="00A437E1">
        <w:rPr>
          <w:sz w:val="12"/>
        </w:rPr>
        <w:t xml:space="preserve">2 At the same time, many U.S. governors and mayors have launched state and local initiatives to reduce greenhouse gas emissions. Governor Arnold Schwarzenegger in California has gone so far as to open talks with the European Union on how to link his state-level initiatives with Europe’s emerging carbon market. Second, the Bush Administration’s reflexive unilateralism on international concerns—whether environmental, economic, or security—represents a break with the prevailing presumption since World War II favoring cooperation [End Page 58] and multilateralism through NATO, OECD, and other regional bodies, if not the UN. The “go-it-alone” approach is especially difficult to justify on issues that are inescapably global in scope, such as climate change. Even if the United States were able to eliminate its greenhouse gas emissions entirely, climate change would not be stopped. The build-up of atmospheric concentrations of carbon dioxide driven by rising emissions in China, India, Indonesia, and other developing countries would continue, leaving the United States exposed to the threat of global warming, increased intensity of windstorms, altered rainfall patterns, melting ice caps, and rising sea levels. These dynamics beg two questions: Can progress on any of the difficult global environmental issues be achieved without the participation and leadership of the United States? Conversely, can the United States shoulder the burden of addressing such concerns without the cooperation of the rest of the global community? In this article, we address these core questions. We argue that </w:t>
      </w:r>
      <w:r w:rsidRPr="005954D3">
        <w:rPr>
          <w:rStyle w:val="StyleBoldUnderline"/>
          <w:highlight w:val="green"/>
        </w:rPr>
        <w:t xml:space="preserve">the </w:t>
      </w:r>
      <w:r w:rsidRPr="00A437E1">
        <w:rPr>
          <w:sz w:val="12"/>
        </w:rPr>
        <w:t xml:space="preserve">next </w:t>
      </w:r>
      <w:r w:rsidRPr="005954D3">
        <w:rPr>
          <w:rStyle w:val="StyleBoldUnderline"/>
          <w:highlight w:val="green"/>
        </w:rPr>
        <w:t>President</w:t>
      </w:r>
      <w:r w:rsidRPr="00A437E1">
        <w:t xml:space="preserve"> </w:t>
      </w:r>
      <w:r w:rsidRPr="00A437E1">
        <w:rPr>
          <w:sz w:val="12"/>
        </w:rPr>
        <w:t xml:space="preserve">of the United States </w:t>
      </w:r>
      <w:r w:rsidRPr="005954D3">
        <w:rPr>
          <w:rStyle w:val="StyleBoldUnderline"/>
          <w:highlight w:val="green"/>
        </w:rPr>
        <w:t xml:space="preserve">must re-engage </w:t>
      </w:r>
      <w:r w:rsidRPr="00A437E1">
        <w:rPr>
          <w:rStyle w:val="StyleBoldUnderline"/>
          <w:highlight w:val="cyan"/>
        </w:rPr>
        <w:t>with other nations. Success in protecting the planet from climate change cannot be achieved by</w:t>
      </w:r>
      <w:r w:rsidRPr="00A437E1">
        <w:rPr>
          <w:rStyle w:val="StyleBoldUnderline"/>
        </w:rPr>
        <w:t xml:space="preserve"> the United States acting on </w:t>
      </w:r>
      <w:r w:rsidRPr="00A437E1">
        <w:rPr>
          <w:rStyle w:val="StyleBoldUnderline"/>
          <w:highlight w:val="cyan"/>
        </w:rPr>
        <w:t xml:space="preserve">its own. </w:t>
      </w:r>
      <w:r w:rsidRPr="005954D3">
        <w:rPr>
          <w:rStyle w:val="StyleBoldUnderline"/>
          <w:highlight w:val="green"/>
        </w:rPr>
        <w:t>International cooperation is essential. Similar</w:t>
      </w:r>
      <w:r w:rsidRPr="00A437E1">
        <w:rPr>
          <w:rStyle w:val="StyleBoldUnderline"/>
        </w:rPr>
        <w:t xml:space="preserve"> collaborative </w:t>
      </w:r>
      <w:r w:rsidRPr="005954D3">
        <w:rPr>
          <w:rStyle w:val="StyleBoldUnderline"/>
          <w:highlight w:val="green"/>
        </w:rPr>
        <w:t>efforts</w:t>
      </w:r>
      <w:r w:rsidRPr="00A437E1">
        <w:rPr>
          <w:rStyle w:val="StyleBoldUnderline"/>
        </w:rPr>
        <w:t xml:space="preserve"> at the global scale </w:t>
      </w:r>
      <w:r w:rsidRPr="005954D3">
        <w:rPr>
          <w:rStyle w:val="StyleBoldUnderline"/>
          <w:highlight w:val="green"/>
        </w:rPr>
        <w:t xml:space="preserve">will be required to protect </w:t>
      </w:r>
      <w:r w:rsidRPr="00A437E1">
        <w:rPr>
          <w:rStyle w:val="StyleBoldUnderline"/>
          <w:highlight w:val="cyan"/>
        </w:rPr>
        <w:t xml:space="preserve">the planet’s </w:t>
      </w:r>
      <w:r w:rsidRPr="005954D3">
        <w:rPr>
          <w:rStyle w:val="Emphasis"/>
          <w:highlight w:val="green"/>
        </w:rPr>
        <w:t>biological diversity</w:t>
      </w:r>
      <w:r w:rsidRPr="005954D3">
        <w:rPr>
          <w:rStyle w:val="StyleBoldUnderline"/>
          <w:highlight w:val="green"/>
        </w:rPr>
        <w:t>, restore</w:t>
      </w:r>
      <w:r w:rsidRPr="00A437E1">
        <w:rPr>
          <w:rStyle w:val="StyleBoldUnderline"/>
        </w:rPr>
        <w:t xml:space="preserve"> the vibrancy of the world’s </w:t>
      </w:r>
      <w:r w:rsidRPr="005954D3">
        <w:rPr>
          <w:rStyle w:val="StyleBoldUnderline"/>
          <w:highlight w:val="green"/>
        </w:rPr>
        <w:t>fisheries, prevent the spread of</w:t>
      </w:r>
      <w:r w:rsidRPr="00A437E1">
        <w:rPr>
          <w:rStyle w:val="StyleBoldUnderline"/>
        </w:rPr>
        <w:t xml:space="preserve"> persistent organic </w:t>
      </w:r>
      <w:r w:rsidRPr="005954D3">
        <w:rPr>
          <w:rStyle w:val="StyleBoldUnderline"/>
          <w:highlight w:val="green"/>
        </w:rPr>
        <w:t>pollutants, conserve forests</w:t>
      </w:r>
      <w:r w:rsidRPr="00A437E1">
        <w:rPr>
          <w:rStyle w:val="StyleBoldUnderline"/>
        </w:rPr>
        <w:t>, and other issues that are inescapably trans-boundary in nature.</w:t>
      </w:r>
      <w:r w:rsidRPr="00A437E1">
        <w:t xml:space="preserve"> </w:t>
      </w:r>
      <w:r w:rsidRPr="00A437E1">
        <w:rPr>
          <w:sz w:val="12"/>
        </w:rPr>
        <w:t xml:space="preserve">We contend, moreover, that </w:t>
      </w:r>
      <w:r w:rsidRPr="00A437E1">
        <w:rPr>
          <w:rStyle w:val="StyleBoldUnderline"/>
        </w:rPr>
        <w:t xml:space="preserve">not only is U.S. participation critical, but </w:t>
      </w:r>
      <w:r w:rsidRPr="005954D3">
        <w:rPr>
          <w:rStyle w:val="StyleBoldUnderline"/>
          <w:highlight w:val="green"/>
        </w:rPr>
        <w:t xml:space="preserve">U.S. leadership is </w:t>
      </w:r>
      <w:r w:rsidRPr="005954D3">
        <w:rPr>
          <w:rStyle w:val="Emphasis"/>
          <w:highlight w:val="green"/>
        </w:rPr>
        <w:t xml:space="preserve">crucial and necessary to achieve successful environmental outcomes. </w:t>
      </w:r>
      <w:r w:rsidRPr="005954D3">
        <w:rPr>
          <w:rStyle w:val="StyleBoldUnderline"/>
          <w:highlight w:val="green"/>
        </w:rPr>
        <w:t xml:space="preserve">The U.S. environmental footprint is larger than any other </w:t>
      </w:r>
      <w:proofErr w:type="spellStart"/>
      <w:r w:rsidRPr="00A437E1">
        <w:rPr>
          <w:rStyle w:val="StyleBoldUnderline"/>
          <w:highlight w:val="cyan"/>
        </w:rPr>
        <w:t>country’s</w:t>
      </w:r>
      <w:proofErr w:type="spellEnd"/>
      <w:r w:rsidRPr="00A437E1">
        <w:rPr>
          <w:rStyle w:val="StyleBoldUnderline"/>
          <w:highlight w:val="cyan"/>
        </w:rPr>
        <w:t>.</w:t>
      </w:r>
      <w:r w:rsidRPr="00A437E1">
        <w:rPr>
          <w:rStyle w:val="StyleBoldUnderline"/>
        </w:rPr>
        <w:t xml:space="preserve"> The United States consumes a disproportionate share of the world’s energy and natural resources. With less than 5 percent of the world population, the United States uses 25 percent of the world’s fossil fuel resources</w:t>
      </w:r>
      <w:r w:rsidRPr="00A437E1">
        <w:rPr>
          <w:sz w:val="12"/>
        </w:rPr>
        <w:t xml:space="preserve">—accounting for nearly 25 percent of the world’s annual coal burning, 26 percent of the world’s oil, and 27 percent of the world’s natural gas.3 It also accounts for 18.5 percent of the consumption of global forestry products and 13.7 percent of the world’s water usage. </w:t>
      </w:r>
      <w:r w:rsidRPr="00A437E1">
        <w:rPr>
          <w:rStyle w:val="StyleBoldUnderline"/>
        </w:rPr>
        <w:t xml:space="preserve">The United States is in a unique position. </w:t>
      </w:r>
      <w:r w:rsidRPr="005954D3">
        <w:rPr>
          <w:rStyle w:val="StyleBoldUnderline"/>
          <w:highlight w:val="green"/>
        </w:rPr>
        <w:t xml:space="preserve">Given its economic and strategic power as well as </w:t>
      </w:r>
      <w:r w:rsidRPr="00A437E1">
        <w:rPr>
          <w:rStyle w:val="StyleBoldUnderline"/>
          <w:highlight w:val="cyan"/>
        </w:rPr>
        <w:t xml:space="preserve">its </w:t>
      </w:r>
      <w:r w:rsidRPr="005954D3">
        <w:rPr>
          <w:rStyle w:val="StyleBoldUnderline"/>
          <w:highlight w:val="green"/>
        </w:rPr>
        <w:t xml:space="preserve">financial and technological prowess, </w:t>
      </w:r>
      <w:r w:rsidRPr="00A437E1">
        <w:rPr>
          <w:rStyle w:val="StyleBoldUnderline"/>
          <w:highlight w:val="cyan"/>
        </w:rPr>
        <w:t xml:space="preserve">U.S. </w:t>
      </w:r>
      <w:r w:rsidRPr="005954D3">
        <w:rPr>
          <w:rStyle w:val="StyleBoldUnderline"/>
          <w:highlight w:val="green"/>
        </w:rPr>
        <w:t xml:space="preserve">leadership could </w:t>
      </w:r>
      <w:r w:rsidRPr="005954D3">
        <w:rPr>
          <w:rStyle w:val="Emphasis"/>
          <w:highlight w:val="green"/>
        </w:rPr>
        <w:t xml:space="preserve">influence international environmental policy </w:t>
      </w:r>
      <w:r w:rsidRPr="005954D3">
        <w:rPr>
          <w:rStyle w:val="StyleBoldUnderline"/>
          <w:highlight w:val="green"/>
        </w:rPr>
        <w:t xml:space="preserve">and promote </w:t>
      </w:r>
      <w:r w:rsidRPr="005954D3">
        <w:rPr>
          <w:rStyle w:val="Emphasis"/>
          <w:highlight w:val="green"/>
        </w:rPr>
        <w:t>effective environmental governance.</w:t>
      </w:r>
      <w:r w:rsidRPr="005954D3">
        <w:rPr>
          <w:rStyle w:val="StyleBoldUnderline"/>
          <w:highlight w:val="green"/>
        </w:rPr>
        <w:t xml:space="preserve"> Conversely</w:t>
      </w:r>
      <w:r w:rsidRPr="00A437E1">
        <w:rPr>
          <w:rStyle w:val="StyleBoldUnderline"/>
        </w:rPr>
        <w:t xml:space="preserve">, the record of the past fifteen years has demonstrated that </w:t>
      </w:r>
      <w:r w:rsidRPr="005954D3">
        <w:rPr>
          <w:rStyle w:val="StyleBoldUnderline"/>
          <w:highlight w:val="green"/>
        </w:rPr>
        <w:t xml:space="preserve">“when the </w:t>
      </w:r>
      <w:r w:rsidRPr="005954D3">
        <w:rPr>
          <w:rStyle w:val="Emphasis"/>
          <w:highlight w:val="green"/>
        </w:rPr>
        <w:t>U</w:t>
      </w:r>
      <w:r w:rsidRPr="00A437E1">
        <w:rPr>
          <w:sz w:val="12"/>
        </w:rPr>
        <w:t xml:space="preserve">nited </w:t>
      </w:r>
      <w:r w:rsidRPr="005954D3">
        <w:rPr>
          <w:rStyle w:val="Emphasis"/>
          <w:highlight w:val="green"/>
        </w:rPr>
        <w:t>S</w:t>
      </w:r>
      <w:r w:rsidRPr="00A437E1">
        <w:rPr>
          <w:sz w:val="12"/>
        </w:rPr>
        <w:t>tates</w:t>
      </w:r>
      <w:r w:rsidRPr="00A437E1">
        <w:t xml:space="preserve"> </w:t>
      </w:r>
      <w:r w:rsidRPr="005954D3">
        <w:rPr>
          <w:rStyle w:val="StyleBoldUnderline"/>
          <w:highlight w:val="green"/>
        </w:rPr>
        <w:t xml:space="preserve">declines to exercise leadership, </w:t>
      </w:r>
      <w:r w:rsidRPr="005954D3">
        <w:rPr>
          <w:rStyle w:val="Emphasis"/>
          <w:highlight w:val="green"/>
        </w:rPr>
        <w:t>the impact is significant.”</w:t>
      </w:r>
      <w:r w:rsidRPr="00A437E1">
        <w:t xml:space="preserve">4 </w:t>
      </w:r>
      <w:r w:rsidRPr="00A437E1">
        <w:rPr>
          <w:rStyle w:val="StyleBoldUnderline"/>
        </w:rPr>
        <w:t xml:space="preserve">Little progress is made without the United States. </w:t>
      </w:r>
      <w:r w:rsidRPr="005954D3">
        <w:rPr>
          <w:sz w:val="12"/>
          <w:szCs w:val="12"/>
        </w:rPr>
        <w:t>Reasserting global environmental leadership, however, will not be easy for the next U.S. president. There are considerable domestic challenges [End Page 59] as the U.S. public remains deeply ambivalent about international entanglements and international organizations—even those related to protecting the planet.</w:t>
      </w:r>
    </w:p>
    <w:p w14:paraId="214C2B2A" w14:textId="77777777" w:rsidR="003910E8" w:rsidRPr="00A437E1" w:rsidRDefault="003910E8" w:rsidP="003910E8">
      <w:pPr>
        <w:pStyle w:val="Heading4"/>
        <w:rPr>
          <w:rFonts w:asciiTheme="minorHAnsi" w:hAnsiTheme="minorHAnsi"/>
          <w:sz w:val="28"/>
          <w:szCs w:val="26"/>
        </w:rPr>
      </w:pPr>
      <w:r w:rsidRPr="00A437E1">
        <w:rPr>
          <w:rFonts w:asciiTheme="minorHAnsi" w:hAnsiTheme="minorHAnsi"/>
          <w:sz w:val="28"/>
          <w:szCs w:val="26"/>
        </w:rPr>
        <w:t>US environmental leadership prevents extinction – Biodiversity loss, ocean acidification, and soil erosion</w:t>
      </w:r>
    </w:p>
    <w:p w14:paraId="0220BCD5" w14:textId="77777777" w:rsidR="003910E8" w:rsidRPr="00A437E1" w:rsidRDefault="003910E8" w:rsidP="003910E8">
      <w:pPr>
        <w:rPr>
          <w:rFonts w:asciiTheme="minorHAnsi" w:hAnsiTheme="minorHAnsi"/>
        </w:rPr>
      </w:pPr>
      <w:proofErr w:type="spellStart"/>
      <w:r w:rsidRPr="00A437E1">
        <w:rPr>
          <w:rStyle w:val="StyleStyleBold12pt"/>
          <w:rFonts w:asciiTheme="minorHAnsi" w:hAnsiTheme="minorHAnsi"/>
          <w:sz w:val="28"/>
          <w:szCs w:val="26"/>
        </w:rPr>
        <w:t>Khosla</w:t>
      </w:r>
      <w:proofErr w:type="spellEnd"/>
      <w:r w:rsidRPr="00A437E1">
        <w:rPr>
          <w:rFonts w:asciiTheme="minorHAnsi" w:hAnsiTheme="minorHAnsi"/>
        </w:rPr>
        <w:t xml:space="preserve">, President of the International Union for Conservation of Nature, </w:t>
      </w:r>
      <w:r w:rsidRPr="00A437E1">
        <w:rPr>
          <w:rStyle w:val="StyleStyleBold12pt"/>
          <w:rFonts w:asciiTheme="minorHAnsi" w:hAnsiTheme="minorHAnsi"/>
          <w:sz w:val="28"/>
          <w:szCs w:val="26"/>
        </w:rPr>
        <w:t>09</w:t>
      </w:r>
      <w:r w:rsidRPr="00A437E1">
        <w:rPr>
          <w:rFonts w:asciiTheme="minorHAnsi" w:hAnsiTheme="minorHAnsi"/>
        </w:rPr>
        <w:t xml:space="preserve"> </w:t>
      </w:r>
    </w:p>
    <w:p w14:paraId="3CF8F14D" w14:textId="77777777" w:rsidR="003910E8" w:rsidRPr="00965A60" w:rsidRDefault="003910E8" w:rsidP="003910E8">
      <w:pPr>
        <w:rPr>
          <w:rFonts w:asciiTheme="minorHAnsi" w:hAnsiTheme="minorHAnsi"/>
          <w:highlight w:val="green"/>
        </w:rPr>
      </w:pPr>
      <w:r w:rsidRPr="00A437E1">
        <w:rPr>
          <w:rFonts w:asciiTheme="minorHAnsi" w:hAnsiTheme="minorHAnsi"/>
        </w:rPr>
        <w:t>(A new President for the United States: We have a dream, www.iucn.org/news_homepage/news_by_date/2009_news/january_2009/?2595/new-President-for-the-United-States-We-have-a-</w:t>
      </w:r>
      <w:r w:rsidRPr="00965A60">
        <w:rPr>
          <w:rFonts w:asciiTheme="minorHAnsi" w:hAnsiTheme="minorHAnsi"/>
        </w:rPr>
        <w:t>dream)</w:t>
      </w:r>
    </w:p>
    <w:p w14:paraId="72D84864" w14:textId="06B54B6D" w:rsidR="003910E8" w:rsidRPr="003910E8" w:rsidRDefault="003910E8" w:rsidP="0007087E">
      <w:pPr>
        <w:rPr>
          <w:rStyle w:val="Emphasis"/>
          <w:rFonts w:asciiTheme="minorHAnsi" w:hAnsiTheme="minorHAnsi"/>
          <w:b w:val="0"/>
          <w:iCs w:val="0"/>
          <w:sz w:val="16"/>
          <w:u w:val="none"/>
          <w:bdr w:val="none" w:sz="0" w:space="0" w:color="auto"/>
        </w:rPr>
      </w:pP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rejuvenated </w:t>
      </w:r>
      <w:r w:rsidRPr="00965A60">
        <w:rPr>
          <w:rStyle w:val="StyleBoldUnderline"/>
          <w:rFonts w:asciiTheme="minorHAnsi" w:hAnsiTheme="minorHAnsi"/>
        </w:rPr>
        <w:t xml:space="preserve">America, </w:t>
      </w:r>
      <w:r w:rsidRPr="00965A60">
        <w:rPr>
          <w:rStyle w:val="StyleBoldUnderline"/>
          <w:rFonts w:asciiTheme="minorHAnsi" w:hAnsiTheme="minorHAnsi"/>
          <w:highlight w:val="green"/>
        </w:rPr>
        <w:t xml:space="preserve">with </w:t>
      </w: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renewed </w:t>
      </w:r>
      <w:r w:rsidRPr="00965A60">
        <w:rPr>
          <w:rStyle w:val="StyleBoldUnderline"/>
          <w:rFonts w:asciiTheme="minorHAnsi" w:hAnsiTheme="minorHAnsi"/>
        </w:rPr>
        <w:t xml:space="preserve">purpose, </w:t>
      </w:r>
      <w:r w:rsidRPr="00965A60">
        <w:rPr>
          <w:rStyle w:val="StyleBoldUnderline"/>
          <w:rFonts w:asciiTheme="minorHAnsi" w:hAnsiTheme="minorHAnsi"/>
          <w:highlight w:val="green"/>
        </w:rPr>
        <w:t xml:space="preserve">commitment </w:t>
      </w:r>
      <w:r w:rsidRPr="00965A60">
        <w:rPr>
          <w:rStyle w:val="StyleBoldUnderline"/>
          <w:rFonts w:asciiTheme="minorHAnsi" w:hAnsiTheme="minorHAnsi"/>
        </w:rPr>
        <w:t xml:space="preserve">and energy </w:t>
      </w:r>
      <w:r w:rsidRPr="00965A60">
        <w:rPr>
          <w:rStyle w:val="StyleBoldUnderline"/>
          <w:rFonts w:asciiTheme="minorHAnsi" w:hAnsiTheme="minorHAnsi"/>
          <w:highlight w:val="green"/>
        </w:rPr>
        <w:t>to make its contribution</w:t>
      </w:r>
      <w:r w:rsidRPr="00A437E1">
        <w:rPr>
          <w:rStyle w:val="StyleBoldUnderline"/>
          <w:rFonts w:asciiTheme="minorHAnsi" w:hAnsiTheme="minorHAnsi"/>
        </w:rPr>
        <w:t xml:space="preserve"> once again </w:t>
      </w:r>
      <w:r w:rsidRPr="00965A60">
        <w:rPr>
          <w:rStyle w:val="StyleBoldUnderline"/>
          <w:rFonts w:asciiTheme="minorHAnsi" w:hAnsiTheme="minorHAnsi"/>
          <w:highlight w:val="green"/>
        </w:rPr>
        <w:t>towards a better world could</w:t>
      </w:r>
      <w:r w:rsidRPr="00A437E1">
        <w:rPr>
          <w:rStyle w:val="StyleBoldUnderline"/>
          <w:rFonts w:asciiTheme="minorHAnsi" w:hAnsiTheme="minorHAnsi"/>
        </w:rPr>
        <w:t xml:space="preserve"> well </w:t>
      </w:r>
      <w:r w:rsidRPr="00965A60">
        <w:rPr>
          <w:rStyle w:val="StyleBoldUnderline"/>
          <w:rFonts w:asciiTheme="minorHAnsi" w:hAnsiTheme="minorHAnsi"/>
          <w:highlight w:val="green"/>
        </w:rPr>
        <w:t xml:space="preserve">be the turning point that can reverse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current decline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in</w:t>
      </w:r>
      <w:r w:rsidRPr="00A437E1">
        <w:rPr>
          <w:rFonts w:asciiTheme="minorHAnsi" w:hAnsiTheme="minorHAnsi"/>
        </w:rPr>
        <w:t xml:space="preserve"> the state of the </w:t>
      </w:r>
      <w:r w:rsidRPr="00965A60">
        <w:rPr>
          <w:rStyle w:val="StyleBoldUnderline"/>
          <w:rFonts w:asciiTheme="minorHAnsi" w:hAnsiTheme="minorHAnsi"/>
          <w:highlight w:val="green"/>
        </w:rPr>
        <w:t>global</w:t>
      </w:r>
      <w:r w:rsidRPr="00A437E1">
        <w:rPr>
          <w:rFonts w:asciiTheme="minorHAnsi" w:hAnsiTheme="minorHAnsi"/>
        </w:rPr>
        <w:t xml:space="preserve"> economy, the health of its </w:t>
      </w:r>
      <w:r w:rsidRPr="00965A60">
        <w:rPr>
          <w:rStyle w:val="StyleBoldUnderline"/>
          <w:rFonts w:asciiTheme="minorHAnsi" w:hAnsiTheme="minorHAnsi"/>
          <w:highlight w:val="green"/>
        </w:rPr>
        <w:t>life support</w:t>
      </w:r>
      <w:r w:rsidRPr="00A437E1">
        <w:rPr>
          <w:rStyle w:val="StyleBoldUnderline"/>
          <w:rFonts w:asciiTheme="minorHAnsi" w:hAnsiTheme="minorHAnsi"/>
        </w:rPr>
        <w:t xml:space="preserve"> systems</w:t>
      </w:r>
      <w:r w:rsidRPr="00A437E1">
        <w:rPr>
          <w:rFonts w:asciiTheme="minorHAnsi" w:hAnsiTheme="minorHAnsi"/>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w:t>
      </w:r>
      <w:r w:rsidRPr="00A437E1">
        <w:rPr>
          <w:rFonts w:asciiTheme="minorHAnsi" w:hAnsiTheme="minorHAnsi"/>
        </w:rPr>
        <w:lastRenderedPageBreak/>
        <w:t xml:space="preserve">especially </w:t>
      </w:r>
      <w:r w:rsidRPr="00A437E1">
        <w:rPr>
          <w:rStyle w:val="StyleBoldUnderline"/>
          <w:rFonts w:asciiTheme="minorHAnsi" w:hAnsiTheme="minorHAnsi"/>
        </w:rPr>
        <w:t>on issues relating to environment</w:t>
      </w:r>
      <w:r w:rsidRPr="00A437E1">
        <w:rPr>
          <w:rFonts w:asciiTheme="minorHAnsi" w:hAnsiTheme="minorHAnsi"/>
        </w:rPr>
        <w:t xml:space="preserve"> and sustainable development,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091903">
        <w:rPr>
          <w:rStyle w:val="StyleBoldUnderline"/>
          <w:rFonts w:asciiTheme="minorHAnsi" w:hAnsiTheme="minorHAnsi"/>
        </w:rPr>
        <w:t>t</w:t>
      </w:r>
      <w:r w:rsidRPr="00A437E1">
        <w:rPr>
          <w:rStyle w:val="StyleBoldUnderline"/>
          <w:rFonts w:asciiTheme="minorHAnsi" w:hAnsiTheme="minorHAnsi"/>
        </w:rPr>
        <w:t xml:space="preserve">ates </w:t>
      </w:r>
      <w:r w:rsidRPr="00965A60">
        <w:rPr>
          <w:rStyle w:val="StyleBoldUnderline"/>
          <w:rFonts w:asciiTheme="minorHAnsi" w:hAnsiTheme="minorHAnsi"/>
          <w:highlight w:val="green"/>
        </w:rPr>
        <w:t xml:space="preserve">will become an active leader in international efforts to address </w:t>
      </w:r>
      <w:r w:rsidRPr="00091903">
        <w:rPr>
          <w:rStyle w:val="StyleBoldUnderline"/>
          <w:rFonts w:asciiTheme="minorHAnsi" w:hAnsiTheme="minorHAnsi"/>
          <w:highlight w:val="cyan"/>
        </w:rPr>
        <w:t>the</w:t>
      </w:r>
      <w:r w:rsidRPr="00A437E1">
        <w:rPr>
          <w:rFonts w:asciiTheme="minorHAnsi" w:hAnsiTheme="minorHAnsi"/>
        </w:rPr>
        <w:t xml:space="preserve"> Millennial </w:t>
      </w:r>
      <w:r w:rsidRPr="00965A60">
        <w:rPr>
          <w:rStyle w:val="StyleBoldUnderline"/>
          <w:rFonts w:asciiTheme="minorHAnsi" w:hAnsiTheme="minorHAnsi"/>
          <w:highlight w:val="green"/>
        </w:rPr>
        <w:t xml:space="preserve">threats </w:t>
      </w:r>
      <w:r w:rsidRPr="00091903">
        <w:rPr>
          <w:rStyle w:val="StyleBoldUnderline"/>
          <w:rFonts w:asciiTheme="minorHAnsi" w:hAnsiTheme="minorHAnsi"/>
          <w:highlight w:val="cyan"/>
        </w:rPr>
        <w:t xml:space="preserve">now </w:t>
      </w:r>
      <w:r w:rsidRPr="00965A60">
        <w:rPr>
          <w:rStyle w:val="StyleBoldUnderline"/>
          <w:rFonts w:asciiTheme="minorHAnsi" w:hAnsiTheme="minorHAnsi"/>
          <w:highlight w:val="green"/>
        </w:rPr>
        <w:t>confronting</w:t>
      </w:r>
      <w:r w:rsidRPr="00A437E1">
        <w:rPr>
          <w:rFonts w:asciiTheme="minorHAnsi" w:hAnsiTheme="minorHAnsi"/>
        </w:rPr>
        <w:t xml:space="preserve"> civilization and even </w:t>
      </w:r>
      <w:r w:rsidRPr="00091903">
        <w:rPr>
          <w:rStyle w:val="StyleBoldUnderline"/>
          <w:rFonts w:asciiTheme="minorHAnsi" w:hAnsiTheme="minorHAnsi"/>
          <w:highlight w:val="cyan"/>
        </w:rPr>
        <w:t xml:space="preserve">the </w:t>
      </w:r>
      <w:r w:rsidRPr="00965A60">
        <w:rPr>
          <w:rStyle w:val="Emphasis"/>
          <w:rFonts w:asciiTheme="minorHAnsi" w:hAnsiTheme="minorHAnsi"/>
          <w:highlight w:val="green"/>
        </w:rPr>
        <w:t>survival of the human species</w:t>
      </w:r>
      <w:r w:rsidRPr="00A437E1">
        <w:rPr>
          <w:rFonts w:asciiTheme="minorHAnsi" w:hAnsiTheme="minorHAnsi"/>
        </w:rPr>
        <w:t xml:space="preserve">. 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965A60">
        <w:rPr>
          <w:rStyle w:val="StyleBoldUnderline"/>
          <w:rFonts w:asciiTheme="minorHAnsi" w:hAnsiTheme="minorHAnsi"/>
          <w:highlight w:val="green"/>
        </w:rPr>
        <w:t xml:space="preserve">an </w:t>
      </w:r>
      <w:r w:rsidRPr="00965A60">
        <w:rPr>
          <w:rStyle w:val="Emphasis"/>
          <w:rFonts w:asciiTheme="minorHAnsi" w:hAnsiTheme="minorHAnsi"/>
          <w:highlight w:val="green"/>
        </w:rPr>
        <w:t>inspired US President</w:t>
      </w:r>
      <w:r w:rsidRPr="00A437E1">
        <w:rPr>
          <w:rFonts w:asciiTheme="minorHAnsi" w:hAnsiTheme="minorHAnsi"/>
        </w:rPr>
        <w:t xml:space="preserve"> guided by competent people, who does not shy away from exercising the true responsibilities and leadership his country is capable of, </w:t>
      </w:r>
      <w:r w:rsidRPr="00965A60">
        <w:rPr>
          <w:rStyle w:val="StyleBoldUnderline"/>
          <w:rFonts w:asciiTheme="minorHAnsi" w:hAnsiTheme="minorHAnsi"/>
          <w:highlight w:val="green"/>
        </w:rPr>
        <w:t xml:space="preserve">could </w:t>
      </w:r>
      <w:r w:rsidRPr="00091903">
        <w:rPr>
          <w:rStyle w:val="StyleBoldUnderline"/>
          <w:rFonts w:asciiTheme="minorHAnsi" w:hAnsiTheme="minorHAnsi"/>
          <w:highlight w:val="cyan"/>
        </w:rPr>
        <w:t xml:space="preserve">do a lot to </w:t>
      </w:r>
      <w:r w:rsidRPr="00965A60">
        <w:rPr>
          <w:rStyle w:val="StyleBoldUnderline"/>
          <w:rFonts w:asciiTheme="minorHAnsi" w:hAnsiTheme="minorHAnsi"/>
          <w:highlight w:val="green"/>
        </w:rPr>
        <w:t>spur the international community into action</w:t>
      </w:r>
      <w:r w:rsidRPr="00A437E1">
        <w:rPr>
          <w:rFonts w:asciiTheme="minorHAnsi" w:hAnsiTheme="minorHAnsi"/>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w:t>
      </w:r>
      <w:r w:rsidRPr="00A437E1">
        <w:rPr>
          <w:rStyle w:val="StyleBoldUnderline"/>
          <w:rFonts w:asciiTheme="minorHAnsi" w:hAnsiTheme="minorHAnsi"/>
        </w:rPr>
        <w:t>A positive intervention by the United States could provide the vital catalyst that moves</w:t>
      </w:r>
      <w:r w:rsidRPr="00A437E1">
        <w:rPr>
          <w:rFonts w:asciiTheme="minorHAnsi" w:hAnsiTheme="minorHAnsi"/>
        </w:rPr>
        <w:t xml:space="preserve"> the basis of the </w:t>
      </w:r>
      <w:r w:rsidRPr="00A437E1">
        <w:rPr>
          <w:rStyle w:val="StyleBoldUnderline"/>
          <w:rFonts w:asciiTheme="minorHAnsi" w:hAnsiTheme="minorHAnsi"/>
        </w:rPr>
        <w:t>present negotiations beyond the</w:t>
      </w:r>
      <w:r w:rsidRPr="00A437E1">
        <w:rPr>
          <w:rFonts w:asciiTheme="minorHAnsi" w:hAnsiTheme="minorHAnsi"/>
        </w:rPr>
        <w:t xml:space="preserve"> narrowly defined national interests that lie at the heart of the </w:t>
      </w:r>
      <w:r w:rsidRPr="00A437E1">
        <w:rPr>
          <w:rStyle w:val="StyleBoldUnderline"/>
          <w:rFonts w:asciiTheme="minorHAnsi" w:hAnsiTheme="minorHAnsi"/>
        </w:rPr>
        <w:t>current impasse</w:t>
      </w:r>
      <w:r w:rsidRPr="00A437E1">
        <w:rPr>
          <w:rFonts w:asciiTheme="minorHAnsi" w:hAnsiTheme="minorHAnsi"/>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proofErr w:type="gramStart"/>
      <w:r w:rsidRPr="00A437E1">
        <w:rPr>
          <w:rFonts w:asciiTheme="minorHAnsi" w:hAnsiTheme="minorHAnsi"/>
        </w:rPr>
        <w:t>But</w:t>
      </w:r>
      <w:proofErr w:type="gramEnd"/>
      <w:r w:rsidRPr="00A437E1">
        <w:rPr>
          <w:rFonts w:asciiTheme="minorHAnsi" w:hAnsiTheme="minorHAnsi"/>
        </w:rPr>
        <w:t xml:space="preserve"> climate is not the only critical global environmental issue that this new administration will have to deal with. </w:t>
      </w:r>
      <w:r w:rsidRPr="00A437E1">
        <w:rPr>
          <w:rStyle w:val="StyleBoldUnderline"/>
          <w:rFonts w:asciiTheme="minorHAnsi" w:hAnsiTheme="minorHAnsi"/>
        </w:rPr>
        <w:t>Conservation of biodiversity, a crucial prerequisite for the wellbeing of all humanity</w:t>
      </w:r>
      <w:r w:rsidRPr="00A437E1">
        <w:rPr>
          <w:rFonts w:asciiTheme="minorHAnsi" w:hAnsiTheme="minorHAnsi"/>
        </w:rPr>
        <w:t xml:space="preserve">, no less America, </w:t>
      </w:r>
      <w:r w:rsidRPr="00A437E1">
        <w:rPr>
          <w:rStyle w:val="StyleBoldUnderline"/>
          <w:rFonts w:asciiTheme="minorHAnsi" w:hAnsiTheme="minorHAnsi"/>
        </w:rPr>
        <w:t>needs</w:t>
      </w:r>
      <w:r w:rsidRPr="00A437E1">
        <w:rPr>
          <w:rFonts w:asciiTheme="minorHAnsi" w:hAnsiTheme="minorHAnsi"/>
        </w:rPr>
        <w:t xml:space="preserve"> as much </w:t>
      </w:r>
      <w:r w:rsidRPr="00A437E1">
        <w:rPr>
          <w:rStyle w:val="StyleBoldUnderline"/>
          <w:rFonts w:asciiTheme="minorHAnsi" w:hAnsiTheme="minorHAnsi"/>
        </w:rPr>
        <w:t>attention</w:t>
      </w:r>
      <w:r w:rsidRPr="00A437E1">
        <w:rPr>
          <w:rFonts w:asciiTheme="minorHAnsi" w:hAnsiTheme="minorHAnsi"/>
        </w:rPr>
        <w:t xml:space="preserve">, and just as urgently.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965A60">
        <w:rPr>
          <w:rStyle w:val="StyleBoldUnderline"/>
          <w:rFonts w:asciiTheme="minorHAnsi" w:hAnsiTheme="minorHAnsi"/>
          <w:highlight w:val="green"/>
        </w:rPr>
        <w:t xml:space="preserve">self-interest in conserving </w:t>
      </w:r>
      <w:r w:rsidRPr="00091903">
        <w:rPr>
          <w:rStyle w:val="StyleBoldUnderline"/>
          <w:rFonts w:asciiTheme="minorHAnsi" w:hAnsiTheme="minorHAnsi"/>
          <w:highlight w:val="cyan"/>
        </w:rPr>
        <w:t xml:space="preserve">living </w:t>
      </w:r>
      <w:r w:rsidRPr="00965A60">
        <w:rPr>
          <w:rStyle w:val="StyleBoldUnderline"/>
          <w:rFonts w:asciiTheme="minorHAnsi" w:hAnsiTheme="minorHAnsi"/>
          <w:highlight w:val="green"/>
        </w:rPr>
        <w:t>natural resources</w:t>
      </w:r>
      <w:r w:rsidRPr="00091903">
        <w:rPr>
          <w:rStyle w:val="StyleBoldUnderline"/>
          <w:rFonts w:asciiTheme="minorHAnsi" w:hAnsiTheme="minorHAnsi"/>
          <w:highlight w:val="cyan"/>
        </w:rPr>
        <w:t xml:space="preserve"> strongly </w:t>
      </w:r>
      <w:r w:rsidRPr="00965A60">
        <w:rPr>
          <w:rStyle w:val="StyleBoldUnderline"/>
          <w:rFonts w:asciiTheme="minorHAnsi" w:hAnsiTheme="minorHAnsi"/>
          <w:highlight w:val="green"/>
        </w:rPr>
        <w:t xml:space="preserve">converges with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global common good</w:t>
      </w:r>
      <w:r w:rsidRPr="00A437E1">
        <w:rPr>
          <w:rStyle w:val="StyleBoldUnderline"/>
          <w:rFonts w:asciiTheme="minorHAnsi" w:hAnsiTheme="minorHAnsi"/>
        </w:rPr>
        <w:t xml:space="preserve"> in every sphere: in the oceans, </w:t>
      </w:r>
      <w:r w:rsidRPr="007974AA">
        <w:rPr>
          <w:rStyle w:val="StyleBoldUnderline"/>
          <w:rFonts w:asciiTheme="minorHAnsi" w:hAnsiTheme="minorHAnsi"/>
          <w:highlight w:val="green"/>
        </w:rPr>
        <w:t>by arresting</w:t>
      </w:r>
      <w:r w:rsidRPr="00A437E1">
        <w:rPr>
          <w:rStyle w:val="StyleBoldUnderline"/>
          <w:rFonts w:asciiTheme="minorHAnsi" w:hAnsiTheme="minorHAnsi"/>
        </w:rPr>
        <w:t xml:space="preserve"> the precipitate </w:t>
      </w:r>
      <w:r w:rsidRPr="007C5BF0">
        <w:rPr>
          <w:rStyle w:val="StyleBoldUnderline"/>
          <w:rFonts w:asciiTheme="minorHAnsi" w:hAnsiTheme="minorHAnsi"/>
          <w:highlight w:val="green"/>
        </w:rPr>
        <w:t>decline of fish stocks</w:t>
      </w:r>
      <w:r w:rsidRPr="00A437E1">
        <w:rPr>
          <w:rStyle w:val="StyleBoldUnderline"/>
          <w:rFonts w:asciiTheme="minorHAnsi" w:hAnsiTheme="minorHAnsi"/>
        </w:rPr>
        <w:t xml:space="preserve"> and the alarming rise of </w:t>
      </w:r>
      <w:r w:rsidRPr="00965A60">
        <w:rPr>
          <w:rStyle w:val="StyleBoldUnderline"/>
          <w:rFonts w:asciiTheme="minorHAnsi" w:hAnsiTheme="minorHAnsi"/>
          <w:highlight w:val="green"/>
        </w:rPr>
        <w:t>acid</w:t>
      </w:r>
      <w:bookmarkStart w:id="0" w:name="_GoBack"/>
      <w:bookmarkEnd w:id="0"/>
      <w:r w:rsidRPr="00965A60">
        <w:rPr>
          <w:rStyle w:val="StyleBoldUnderline"/>
          <w:rFonts w:asciiTheme="minorHAnsi" w:hAnsiTheme="minorHAnsi"/>
          <w:highlight w:val="green"/>
        </w:rPr>
        <w:t>ification</w:t>
      </w:r>
      <w:r w:rsidRPr="00A437E1">
        <w:rPr>
          <w:rStyle w:val="StyleBoldUnderline"/>
          <w:rFonts w:asciiTheme="minorHAnsi" w:hAnsiTheme="minorHAnsi"/>
        </w:rPr>
        <w:t xml:space="preserve">; on land, by </w:t>
      </w:r>
      <w:r w:rsidRPr="00965A60">
        <w:rPr>
          <w:rStyle w:val="StyleBoldUnderline"/>
          <w:rFonts w:asciiTheme="minorHAnsi" w:hAnsiTheme="minorHAnsi"/>
          <w:highlight w:val="green"/>
        </w:rPr>
        <w:t xml:space="preserve">regenerating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health of</w:t>
      </w:r>
      <w:r w:rsidRPr="00091903">
        <w:rPr>
          <w:rStyle w:val="StyleBoldUnderline"/>
          <w:rFonts w:asciiTheme="minorHAnsi" w:hAnsiTheme="minorHAnsi"/>
          <w:highlight w:val="cyan"/>
        </w:rPr>
        <w:t xml:space="preserve"> our </w:t>
      </w:r>
      <w:r w:rsidRPr="00965A60">
        <w:rPr>
          <w:rStyle w:val="StyleBoldUnderline"/>
          <w:rFonts w:asciiTheme="minorHAnsi" w:hAnsiTheme="minorHAnsi"/>
          <w:highlight w:val="green"/>
        </w:rPr>
        <w:t>soils</w:t>
      </w:r>
      <w:r w:rsidRPr="00A437E1">
        <w:rPr>
          <w:rStyle w:val="StyleBoldUnderline"/>
          <w:rFonts w:asciiTheme="minorHAnsi" w:hAnsiTheme="minorHAnsi"/>
        </w:rPr>
        <w:t xml:space="preserve">, forests and rivers; and </w:t>
      </w:r>
      <w:r w:rsidRPr="00091903">
        <w:rPr>
          <w:rStyle w:val="StyleBoldUnderline"/>
          <w:rFonts w:asciiTheme="minorHAnsi" w:hAnsiTheme="minorHAnsi"/>
          <w:highlight w:val="cyan"/>
        </w:rPr>
        <w:t xml:space="preserve">in the atmosphere by </w:t>
      </w:r>
      <w:r w:rsidRPr="00965A60">
        <w:rPr>
          <w:rStyle w:val="StyleBoldUnderline"/>
          <w:rFonts w:asciiTheme="minorHAnsi" w:hAnsiTheme="minorHAnsi"/>
          <w:highlight w:val="green"/>
        </w:rPr>
        <w:t>reducing</w:t>
      </w:r>
      <w:r w:rsidRPr="00A437E1">
        <w:rPr>
          <w:rStyle w:val="StyleBoldUnderline"/>
          <w:rFonts w:asciiTheme="minorHAnsi" w:hAnsiTheme="minorHAnsi"/>
        </w:rPr>
        <w:t xml:space="preserve"> the </w:t>
      </w:r>
      <w:r w:rsidRPr="00965A60">
        <w:rPr>
          <w:rStyle w:val="StyleBoldUnderline"/>
          <w:rFonts w:asciiTheme="minorHAnsi" w:hAnsiTheme="minorHAnsi"/>
          <w:highlight w:val="green"/>
        </w:rPr>
        <w:t>massive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emission of pollutants</w:t>
      </w:r>
      <w:r w:rsidRPr="00A437E1">
        <w:rPr>
          <w:rStyle w:val="StyleBoldUnderline"/>
          <w:rFonts w:asciiTheme="minorHAnsi" w:hAnsiTheme="minorHAnsi"/>
        </w:rPr>
        <w:t xml:space="preserve"> from our wasteful industries, construction, agriculture and transport systems. </w:t>
      </w:r>
      <w:r w:rsidRPr="00A437E1">
        <w:rPr>
          <w:rFonts w:asciiTheme="minorHAnsi" w:hAnsiTheme="minorHAnsi"/>
        </w:rPr>
        <w:t xml:space="preserve">Historically, American consumers have acquired highly inefficient habits in the way they use natural resources – energy, materials, </w:t>
      </w:r>
      <w:proofErr w:type="gramStart"/>
      <w:r w:rsidRPr="00A437E1">
        <w:rPr>
          <w:rFonts w:asciiTheme="minorHAnsi" w:hAnsiTheme="minorHAnsi"/>
        </w:rPr>
        <w:t>water</w:t>
      </w:r>
      <w:proofErr w:type="gramEnd"/>
      <w:r w:rsidRPr="00A437E1">
        <w:rPr>
          <w:rFonts w:asciiTheme="minorHAnsi" w:hAnsiTheme="minorHAnsi"/>
        </w:rPr>
        <w:t xml:space="preserve">. And these consumers produce enough wastes, particularly greenhouse gases, to overwhelm nature’s capacity to absorb them. US corporations have invented remarkable products that have been the source of material wellbeing for hundreds of millions around the world, but have used production systems whose unintended fallout threatens the very viability of life on our planet. These consumption patterns and production methods must change, but that does not mean going back to the Stone Age. An average citizen of Switzerland, </w:t>
      </w:r>
      <w:proofErr w:type="gramStart"/>
      <w:r w:rsidRPr="00A437E1">
        <w:rPr>
          <w:rFonts w:asciiTheme="minorHAnsi" w:hAnsiTheme="minorHAnsi"/>
        </w:rPr>
        <w:t>whose</w:t>
      </w:r>
      <w:proofErr w:type="gramEnd"/>
      <w:r w:rsidRPr="00A437E1">
        <w:rPr>
          <w:rFonts w:asciiTheme="minorHAnsi" w:hAnsiTheme="minorHAnsi"/>
        </w:rPr>
        <w:t xml:space="preserve"> per capita GDP is higher than USA’s emits one third as much CO2 as an American. And in other societies and cultures, a full and happy life can be had for one third of what the Swiss consume. Doing more with less is possible – usually by doing it differently -- and now </w:t>
      </w:r>
      <w:r w:rsidRPr="00A437E1">
        <w:rPr>
          <w:rStyle w:val="StyleBoldUnderline"/>
          <w:rFonts w:asciiTheme="minorHAnsi" w:hAnsiTheme="minorHAnsi"/>
        </w:rPr>
        <w:t>it has become</w:t>
      </w:r>
      <w:r w:rsidRPr="00A437E1">
        <w:rPr>
          <w:rFonts w:asciiTheme="minorHAnsi" w:hAnsiTheme="minorHAnsi"/>
        </w:rPr>
        <w:t xml:space="preserve"> essential, </w:t>
      </w:r>
      <w:r w:rsidRPr="00A437E1">
        <w:rPr>
          <w:rStyle w:val="StyleBoldUnderline"/>
          <w:rFonts w:asciiTheme="minorHAnsi" w:hAnsiTheme="minorHAnsi"/>
        </w:rPr>
        <w:t>an issue of planetary survival</w:t>
      </w:r>
      <w:r w:rsidRPr="00A437E1">
        <w:rPr>
          <w:rFonts w:asciiTheme="minorHAnsi" w:hAnsiTheme="minorHAnsi"/>
        </w:rPr>
        <w:t>.</w:t>
      </w:r>
    </w:p>
    <w:p w14:paraId="4928B4F2" w14:textId="77777777" w:rsidR="0007087E" w:rsidRPr="00C60D3E" w:rsidRDefault="0007087E" w:rsidP="0007087E">
      <w:pPr>
        <w:pStyle w:val="Heading4"/>
        <w:rPr>
          <w:rFonts w:asciiTheme="minorHAnsi" w:hAnsiTheme="minorHAnsi"/>
          <w:szCs w:val="26"/>
        </w:rPr>
      </w:pPr>
      <w:r w:rsidRPr="00C60D3E">
        <w:rPr>
          <w:rFonts w:asciiTheme="minorHAnsi" w:hAnsiTheme="minorHAnsi"/>
          <w:szCs w:val="26"/>
        </w:rPr>
        <w:t>Global ecosystems are on the brink of collapse – we are reaching the “tipping point” of environmental degradation</w:t>
      </w:r>
    </w:p>
    <w:p w14:paraId="39B28F2A" w14:textId="77777777" w:rsidR="0007087E" w:rsidRPr="00482744" w:rsidRDefault="0007087E" w:rsidP="0007087E">
      <w:pPr>
        <w:rPr>
          <w:rFonts w:asciiTheme="minorHAnsi" w:hAnsiTheme="minorHAnsi"/>
          <w:sz w:val="26"/>
          <w:szCs w:val="26"/>
        </w:rPr>
      </w:pPr>
      <w:r w:rsidRPr="00482744">
        <w:rPr>
          <w:rStyle w:val="StyleStyleBold12pt"/>
          <w:rFonts w:asciiTheme="minorHAnsi" w:hAnsiTheme="minorHAnsi"/>
          <w:szCs w:val="26"/>
        </w:rPr>
        <w:t>Knight, ’10</w:t>
      </w:r>
      <w:r w:rsidRPr="00482744">
        <w:rPr>
          <w:rFonts w:asciiTheme="minorHAnsi" w:hAnsiTheme="minorHAnsi"/>
          <w:sz w:val="26"/>
          <w:szCs w:val="26"/>
        </w:rPr>
        <w:t xml:space="preserve"> </w:t>
      </w:r>
    </w:p>
    <w:p w14:paraId="122B23A4" w14:textId="77777777" w:rsidR="0007087E" w:rsidRPr="00A437E1" w:rsidRDefault="0007087E" w:rsidP="0007087E">
      <w:pPr>
        <w:rPr>
          <w:rFonts w:asciiTheme="minorHAnsi" w:hAnsiTheme="minorHAnsi"/>
        </w:rPr>
      </w:pPr>
      <w:r w:rsidRPr="00A437E1">
        <w:rPr>
          <w:rFonts w:asciiTheme="minorHAnsi" w:hAnsiTheme="minorHAnsi"/>
        </w:rPr>
        <w:t>[Matthew,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14:paraId="1C02F4D7" w14:textId="77777777" w:rsidR="0007087E" w:rsidRPr="00A437E1" w:rsidRDefault="0007087E" w:rsidP="0007087E">
      <w:pPr>
        <w:pStyle w:val="card"/>
        <w:ind w:left="0" w:right="0"/>
        <w:rPr>
          <w:rFonts w:asciiTheme="minorHAnsi" w:hAnsiTheme="minorHAnsi"/>
        </w:rPr>
      </w:pPr>
      <w:r w:rsidRPr="00A437E1">
        <w:rPr>
          <w:rStyle w:val="StyleBoldUnderline"/>
          <w:rFonts w:asciiTheme="minorHAnsi" w:hAnsiTheme="minorHAnsi"/>
        </w:rPr>
        <w:t xml:space="preserve">The world's </w:t>
      </w:r>
      <w:r w:rsidRPr="00965A60">
        <w:rPr>
          <w:rStyle w:val="StyleBoldUnderline"/>
          <w:rFonts w:asciiTheme="minorHAnsi" w:hAnsiTheme="minorHAnsi"/>
          <w:highlight w:val="green"/>
        </w:rPr>
        <w:t>eco-systems are at risk of "rapid degradation and collapse" according to a new U</w:t>
      </w:r>
      <w:r w:rsidRPr="00A437E1">
        <w:rPr>
          <w:rFonts w:asciiTheme="minorHAnsi" w:hAnsiTheme="minorHAnsi"/>
        </w:rPr>
        <w:t xml:space="preserve">nited </w:t>
      </w:r>
      <w:r w:rsidRPr="00965A60">
        <w:rPr>
          <w:rStyle w:val="StyleBoldUnderline"/>
          <w:rFonts w:asciiTheme="minorHAnsi" w:hAnsiTheme="minorHAnsi"/>
          <w:highlight w:val="green"/>
        </w:rPr>
        <w:t>N</w:t>
      </w:r>
      <w:r w:rsidRPr="00A437E1">
        <w:rPr>
          <w:rFonts w:asciiTheme="minorHAnsi" w:hAnsiTheme="minorHAnsi"/>
        </w:rPr>
        <w:t>ations</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report</w:t>
      </w:r>
      <w:r w:rsidRPr="00A437E1">
        <w:rPr>
          <w:rFonts w:asciiTheme="minorHAnsi" w:hAnsiTheme="minorHAnsi"/>
        </w:rPr>
        <w:t xml:space="preserve">. The third Global Biodiversity Outlook (GBO-3) published by the </w:t>
      </w:r>
      <w:r w:rsidRPr="00A437E1">
        <w:rPr>
          <w:rStyle w:val="StyleBoldUnderline"/>
          <w:rFonts w:asciiTheme="minorHAnsi" w:hAnsiTheme="minorHAnsi"/>
        </w:rPr>
        <w:t>Convention on Biological Diversity</w:t>
      </w:r>
      <w:r w:rsidRPr="00A437E1">
        <w:rPr>
          <w:rFonts w:asciiTheme="minorHAnsi" w:hAnsiTheme="minorHAnsi"/>
        </w:rPr>
        <w:t xml:space="preserve"> </w:t>
      </w:r>
      <w:r w:rsidRPr="00965A60">
        <w:rPr>
          <w:rFonts w:asciiTheme="minorHAnsi" w:hAnsiTheme="minorHAnsi"/>
          <w:highlight w:val="green"/>
        </w:rPr>
        <w:t>(</w:t>
      </w:r>
      <w:r w:rsidRPr="00965A60">
        <w:rPr>
          <w:rStyle w:val="StyleBoldUnderline"/>
          <w:rFonts w:asciiTheme="minorHAnsi" w:hAnsiTheme="minorHAnsi"/>
          <w:highlight w:val="green"/>
        </w:rPr>
        <w:t>CBD</w:t>
      </w:r>
      <w:r w:rsidRPr="00965A60">
        <w:rPr>
          <w:rFonts w:asciiTheme="minorHAnsi" w:hAnsiTheme="minorHAnsi"/>
          <w:highlight w:val="green"/>
        </w:rPr>
        <w:t xml:space="preserve">) </w:t>
      </w:r>
      <w:r w:rsidRPr="00965A60">
        <w:rPr>
          <w:rStyle w:val="StyleBoldUnderline"/>
          <w:rFonts w:asciiTheme="minorHAnsi" w:hAnsiTheme="minorHAnsi"/>
          <w:highlight w:val="green"/>
        </w:rPr>
        <w:t>warns that unless "swift,</w:t>
      </w:r>
      <w:r w:rsidRPr="00A437E1">
        <w:rPr>
          <w:rStyle w:val="StyleBoldUnderline"/>
          <w:rFonts w:asciiTheme="minorHAnsi" w:hAnsiTheme="minorHAnsi"/>
        </w:rPr>
        <w:t xml:space="preserve"> radical and creative </w:t>
      </w:r>
      <w:r w:rsidRPr="00965A60">
        <w:rPr>
          <w:rStyle w:val="StyleBoldUnderline"/>
          <w:rFonts w:asciiTheme="minorHAnsi" w:hAnsiTheme="minorHAnsi"/>
          <w:highlight w:val="green"/>
        </w:rPr>
        <w:t>action" is taken "massive further loss is increasingly likely</w:t>
      </w:r>
      <w:r w:rsidRPr="00A437E1">
        <w:rPr>
          <w:rFonts w:asciiTheme="minorHAnsi" w:hAnsiTheme="minorHAnsi"/>
        </w:rPr>
        <w:t xml:space="preserve">." Ahmed </w:t>
      </w:r>
      <w:proofErr w:type="spellStart"/>
      <w:r w:rsidRPr="00A437E1">
        <w:rPr>
          <w:rFonts w:asciiTheme="minorHAnsi" w:hAnsiTheme="minorHAnsi"/>
        </w:rPr>
        <w:t>Djoghlaf</w:t>
      </w:r>
      <w:proofErr w:type="spellEnd"/>
      <w:r w:rsidRPr="00A437E1">
        <w:rPr>
          <w:rFonts w:asciiTheme="minorHAnsi" w:hAnsiTheme="minorHAnsi"/>
        </w:rPr>
        <w:t xml:space="preserve">, executive secretary of the CBD said in a statement: "The news is not good. </w:t>
      </w:r>
      <w:r w:rsidRPr="00A437E1">
        <w:rPr>
          <w:rStyle w:val="StyleBoldUnderline"/>
          <w:rFonts w:asciiTheme="minorHAnsi" w:hAnsiTheme="minorHAnsi"/>
        </w:rPr>
        <w:t>We continue to lose biodiversity at a rate never before seen in history</w:t>
      </w:r>
      <w:r w:rsidRPr="00A437E1">
        <w:rPr>
          <w:rFonts w:asciiTheme="minorHAnsi" w:hAnsiTheme="minorHAnsi"/>
        </w:rPr>
        <w:t xml:space="preserve">." The U.N. warns </w:t>
      </w:r>
      <w:r w:rsidRPr="00965A60">
        <w:rPr>
          <w:rStyle w:val="StyleBoldUnderline"/>
          <w:rFonts w:asciiTheme="minorHAnsi" w:hAnsiTheme="minorHAnsi"/>
          <w:highlight w:val="green"/>
        </w:rPr>
        <w:t>several eco-systems</w:t>
      </w:r>
      <w:r w:rsidRPr="00A437E1">
        <w:rPr>
          <w:rStyle w:val="StyleBoldUnderline"/>
          <w:rFonts w:asciiTheme="minorHAnsi" w:hAnsiTheme="minorHAnsi"/>
        </w:rPr>
        <w:t xml:space="preserve"> including the Amazon rainforest, freshwater lakes and rivers and coral reefs </w:t>
      </w:r>
      <w:r w:rsidRPr="00965A60">
        <w:rPr>
          <w:rStyle w:val="StyleBoldUnderline"/>
          <w:rFonts w:asciiTheme="minorHAnsi" w:hAnsiTheme="minorHAnsi"/>
          <w:highlight w:val="green"/>
        </w:rPr>
        <w:t>are approaching a "tipping point" which</w:t>
      </w:r>
      <w:r w:rsidRPr="00A437E1">
        <w:rPr>
          <w:rStyle w:val="StyleBoldUnderline"/>
          <w:rFonts w:asciiTheme="minorHAnsi" w:hAnsiTheme="minorHAnsi"/>
        </w:rPr>
        <w:t xml:space="preserve">, if reached, </w:t>
      </w:r>
      <w:r w:rsidRPr="00965A60">
        <w:rPr>
          <w:rStyle w:val="StyleBoldUnderline"/>
          <w:rFonts w:asciiTheme="minorHAnsi" w:hAnsiTheme="minorHAnsi"/>
          <w:highlight w:val="green"/>
        </w:rPr>
        <w:t>may see them never recover</w:t>
      </w:r>
      <w:r w:rsidRPr="00A437E1">
        <w:rPr>
          <w:rFonts w:asciiTheme="minorHAnsi" w:hAnsiTheme="minorHAnsi"/>
        </w:rPr>
        <w:t xml:space="preserve">. The report says that </w:t>
      </w:r>
      <w:r w:rsidRPr="00A437E1">
        <w:rPr>
          <w:rStyle w:val="StyleBoldUnderline"/>
          <w:rFonts w:asciiTheme="minorHAnsi" w:hAnsiTheme="minorHAnsi"/>
        </w:rPr>
        <w:t>no government has completely met biodiversity targets that were first set out in 2002</w:t>
      </w:r>
      <w:r w:rsidRPr="00A437E1">
        <w:rPr>
          <w:rFonts w:asciiTheme="minorHAnsi" w:hAnsiTheme="minorHAnsi"/>
        </w:rPr>
        <w:t xml:space="preserve"> -- the year of the first GBO report. Executive Director of the U.N. Environmental Program </w:t>
      </w:r>
      <w:proofErr w:type="spellStart"/>
      <w:r w:rsidRPr="00A437E1">
        <w:rPr>
          <w:rFonts w:asciiTheme="minorHAnsi" w:hAnsiTheme="minorHAnsi"/>
        </w:rPr>
        <w:t>Achim</w:t>
      </w:r>
      <w:proofErr w:type="spellEnd"/>
      <w:r w:rsidRPr="00A437E1">
        <w:rPr>
          <w:rFonts w:asciiTheme="minorHAnsi" w:hAnsiTheme="minorHAnsi"/>
        </w:rPr>
        <w:t xml:space="preserve"> Steiner said </w:t>
      </w:r>
      <w:r w:rsidRPr="00A437E1">
        <w:rPr>
          <w:rStyle w:val="StyleBoldUnderline"/>
          <w:rFonts w:asciiTheme="minorHAnsi" w:hAnsiTheme="minorHAnsi"/>
        </w:rPr>
        <w:t xml:space="preserve">there were key economic reasons why governments had failed in this </w:t>
      </w:r>
      <w:r w:rsidRPr="00A437E1">
        <w:rPr>
          <w:rStyle w:val="StyleBoldUnderline"/>
          <w:rFonts w:asciiTheme="minorHAnsi" w:hAnsiTheme="minorHAnsi"/>
        </w:rPr>
        <w:lastRenderedPageBreak/>
        <w:t>task</w:t>
      </w:r>
      <w:r w:rsidRPr="00A437E1">
        <w:rPr>
          <w:rFonts w:asciiTheme="minorHAnsi" w:hAnsiTheme="minorHAnsi"/>
        </w:rPr>
        <w:t>. "Many economies remain blind to the huge value of the diversity of</w:t>
      </w:r>
      <w:r w:rsidRPr="00A437E1">
        <w:rPr>
          <w:rStyle w:val="StyleBoldUnderline"/>
          <w:rFonts w:asciiTheme="minorHAnsi" w:hAnsiTheme="minorHAnsi"/>
        </w:rPr>
        <w:t xml:space="preserve"> </w:t>
      </w:r>
      <w:r w:rsidRPr="00A437E1">
        <w:rPr>
          <w:rFonts w:asciiTheme="minorHAnsi" w:hAnsiTheme="minorHAnsi"/>
        </w:rPr>
        <w:t>animals, plants and other</w:t>
      </w:r>
      <w:r w:rsidRPr="00A437E1">
        <w:rPr>
          <w:rStyle w:val="StyleBoldUnderline"/>
          <w:rFonts w:asciiTheme="minorHAnsi" w:hAnsiTheme="minorHAnsi"/>
        </w:rPr>
        <w:t xml:space="preserve"> </w:t>
      </w:r>
      <w:r w:rsidRPr="00A437E1">
        <w:rPr>
          <w:rFonts w:asciiTheme="minorHAnsi" w:hAnsiTheme="minorHAnsi"/>
        </w:rPr>
        <w:t>life-forms and their role in</w:t>
      </w:r>
      <w:r w:rsidRPr="00A437E1">
        <w:rPr>
          <w:rStyle w:val="StyleBoldUnderline"/>
          <w:rFonts w:asciiTheme="minorHAnsi" w:hAnsiTheme="minorHAnsi"/>
        </w:rPr>
        <w:t xml:space="preserve"> </w:t>
      </w:r>
      <w:r w:rsidRPr="00A437E1">
        <w:rPr>
          <w:rFonts w:asciiTheme="minorHAnsi" w:hAnsiTheme="minorHAnsi"/>
        </w:rPr>
        <w:t>healthy and functioning</w:t>
      </w:r>
      <w:r w:rsidRPr="00A437E1">
        <w:rPr>
          <w:rStyle w:val="StyleBoldUnderline"/>
          <w:rFonts w:asciiTheme="minorHAnsi" w:hAnsiTheme="minorHAnsi"/>
        </w:rPr>
        <w:t xml:space="preserve"> </w:t>
      </w:r>
      <w:r w:rsidRPr="00A437E1">
        <w:rPr>
          <w:rFonts w:asciiTheme="minorHAnsi" w:hAnsiTheme="minorHAnsi"/>
        </w:rPr>
        <w:t xml:space="preserve">eco-systems," Steiner said in a statement. Although many countries are beginning to factor in "natural capital," Steiner said that this needs "rapid and sustained scaling-up." </w:t>
      </w:r>
      <w:r w:rsidRPr="00A437E1">
        <w:rPr>
          <w:rStyle w:val="StyleBoldUnderline"/>
          <w:rFonts w:asciiTheme="minorHAnsi" w:hAnsiTheme="minorHAnsi"/>
        </w:rPr>
        <w:t xml:space="preserve">Despite increases in the size of protected land and coastal areas, </w:t>
      </w:r>
      <w:r w:rsidRPr="00965A60">
        <w:rPr>
          <w:rStyle w:val="StyleBoldUnderline"/>
          <w:rFonts w:asciiTheme="minorHAnsi" w:hAnsiTheme="minorHAnsi"/>
          <w:highlight w:val="green"/>
        </w:rPr>
        <w:t>biodiversity trends</w:t>
      </w:r>
      <w:r w:rsidRPr="00A437E1">
        <w:rPr>
          <w:rFonts w:asciiTheme="minorHAnsi" w:hAnsiTheme="minorHAnsi"/>
        </w:rPr>
        <w:t xml:space="preserve"> reported in the GBO-3 </w:t>
      </w:r>
      <w:r w:rsidRPr="00965A60">
        <w:rPr>
          <w:rStyle w:val="StyleBoldUnderline"/>
          <w:rFonts w:asciiTheme="minorHAnsi" w:hAnsiTheme="minorHAnsi"/>
          <w:highlight w:val="green"/>
        </w:rPr>
        <w:t xml:space="preserve">are almost entirely negative. Vertebrate species fell by </w:t>
      </w:r>
      <w:r w:rsidRPr="00A437E1">
        <w:rPr>
          <w:rStyle w:val="StyleBoldUnderline"/>
          <w:rFonts w:asciiTheme="minorHAnsi" w:hAnsiTheme="minorHAnsi"/>
          <w:highlight w:val="cyan"/>
        </w:rPr>
        <w:t xml:space="preserve">nearly </w:t>
      </w:r>
      <w:r w:rsidRPr="00965A60">
        <w:rPr>
          <w:rStyle w:val="StyleBoldUnderline"/>
          <w:rFonts w:asciiTheme="minorHAnsi" w:hAnsiTheme="minorHAnsi"/>
          <w:highlight w:val="green"/>
        </w:rPr>
        <w:t>one third</w:t>
      </w:r>
      <w:r w:rsidRPr="00A437E1">
        <w:rPr>
          <w:rStyle w:val="StyleBoldUnderline"/>
          <w:rFonts w:asciiTheme="minorHAnsi" w:hAnsiTheme="minorHAnsi"/>
        </w:rPr>
        <w:t xml:space="preserve"> between 1970 and 2006, </w:t>
      </w:r>
      <w:r w:rsidRPr="00A437E1">
        <w:rPr>
          <w:rStyle w:val="StyleBoldUnderline"/>
          <w:rFonts w:asciiTheme="minorHAnsi" w:hAnsiTheme="minorHAnsi"/>
          <w:highlight w:val="cyan"/>
        </w:rPr>
        <w:t xml:space="preserve">natural </w:t>
      </w:r>
      <w:r w:rsidRPr="00965A60">
        <w:rPr>
          <w:rStyle w:val="StyleBoldUnderline"/>
          <w:rFonts w:asciiTheme="minorHAnsi" w:hAnsiTheme="minorHAnsi"/>
          <w:highlight w:val="green"/>
        </w:rPr>
        <w:t>habitats are in decline,</w:t>
      </w:r>
      <w:r w:rsidRPr="00A437E1">
        <w:rPr>
          <w:rStyle w:val="StyleBoldUnderline"/>
          <w:rFonts w:asciiTheme="minorHAnsi" w:hAnsiTheme="minorHAnsi"/>
          <w:highlight w:val="cyan"/>
        </w:rPr>
        <w:t xml:space="preserve"> genetic </w:t>
      </w:r>
      <w:r w:rsidRPr="00965A60">
        <w:rPr>
          <w:rStyle w:val="StyleBoldUnderline"/>
          <w:rFonts w:asciiTheme="minorHAnsi" w:hAnsiTheme="minorHAnsi"/>
          <w:highlight w:val="green"/>
        </w:rPr>
        <w:t>diversity of crops is falling and sixty breeds of livestock have become extinct</w:t>
      </w:r>
      <w:r w:rsidRPr="00A437E1">
        <w:rPr>
          <w:rStyle w:val="StyleBoldUnderline"/>
          <w:rFonts w:asciiTheme="minorHAnsi" w:hAnsiTheme="minorHAnsi"/>
        </w:rPr>
        <w:t xml:space="preserve"> since 2000</w:t>
      </w:r>
      <w:r w:rsidRPr="00A437E1">
        <w:rPr>
          <w:rFonts w:asciiTheme="minorHAnsi" w:hAnsiTheme="minorHAnsi"/>
        </w:rPr>
        <w:t xml:space="preserve">. Nick </w:t>
      </w:r>
      <w:proofErr w:type="spellStart"/>
      <w:r w:rsidRPr="00A437E1">
        <w:rPr>
          <w:rFonts w:asciiTheme="minorHAnsi" w:hAnsiTheme="minorHAnsi"/>
        </w:rPr>
        <w:t>Nuttall</w:t>
      </w:r>
      <w:proofErr w:type="spellEnd"/>
      <w:r w:rsidRPr="00A437E1">
        <w:rPr>
          <w:rFonts w:asciiTheme="minorHAnsi" w:hAnsiTheme="minorHAnsi"/>
        </w:rPr>
        <w:t>, a U.N. Environmental Program spokesman, said the cost of eco-systems degradation is huge. "</w:t>
      </w:r>
      <w:r w:rsidRPr="00A437E1">
        <w:rPr>
          <w:rStyle w:val="StyleBoldUnderline"/>
          <w:rFonts w:asciiTheme="minorHAnsi" w:hAnsiTheme="minorHAnsi"/>
        </w:rPr>
        <w:t>In terms of land-use change, it's thought that the annual financial loss of services eco-systems provide -- water, storing carbon and soil stabilization -- is about</w:t>
      </w:r>
      <w:r w:rsidRPr="00A437E1">
        <w:rPr>
          <w:rFonts w:asciiTheme="minorHAnsi" w:hAnsiTheme="minorHAnsi"/>
        </w:rPr>
        <w:t xml:space="preserve"> &amp;euro50 billion </w:t>
      </w:r>
      <w:r w:rsidRPr="00A437E1">
        <w:rPr>
          <w:rStyle w:val="StyleBoldUnderline"/>
          <w:rFonts w:asciiTheme="minorHAnsi" w:hAnsiTheme="minorHAnsi"/>
        </w:rPr>
        <w:t>($64 billion) a year</w:t>
      </w:r>
      <w:r w:rsidRPr="00A437E1">
        <w:rPr>
          <w:rFonts w:asciiTheme="minorHAnsi" w:hAnsiTheme="minorHAnsi"/>
        </w:rPr>
        <w:t xml:space="preserve">," </w:t>
      </w:r>
      <w:proofErr w:type="spellStart"/>
      <w:r w:rsidRPr="00A437E1">
        <w:rPr>
          <w:rFonts w:asciiTheme="minorHAnsi" w:hAnsiTheme="minorHAnsi"/>
        </w:rPr>
        <w:t>Nuttall</w:t>
      </w:r>
      <w:proofErr w:type="spellEnd"/>
      <w:r w:rsidRPr="00A437E1">
        <w:rPr>
          <w:rFonts w:asciiTheme="minorHAnsi" w:hAnsiTheme="minorHAnsi"/>
        </w:rPr>
        <w:t xml:space="preserve"> told CNN. "If this continues </w:t>
      </w:r>
      <w:r w:rsidRPr="00A437E1">
        <w:rPr>
          <w:rStyle w:val="StyleBoldUnderline"/>
          <w:rFonts w:asciiTheme="minorHAnsi" w:hAnsiTheme="minorHAnsi"/>
        </w:rPr>
        <w:t>we may well see by 2050 a cumulative loss of what you might call land-based natural capital</w:t>
      </w:r>
      <w:r w:rsidRPr="00A437E1">
        <w:rPr>
          <w:rFonts w:asciiTheme="minorHAnsi" w:hAnsiTheme="minorHAnsi"/>
        </w:rPr>
        <w:t xml:space="preserve"> of around &amp;euro95 trillion ($121 trillion)," he said.</w:t>
      </w:r>
    </w:p>
    <w:p w14:paraId="3877A0AA" w14:textId="77777777" w:rsidR="0007087E" w:rsidRPr="00482744" w:rsidRDefault="0007087E" w:rsidP="0007087E">
      <w:pPr>
        <w:pStyle w:val="Heading4"/>
        <w:rPr>
          <w:szCs w:val="26"/>
        </w:rPr>
      </w:pPr>
      <w:r w:rsidRPr="00482744">
        <w:rPr>
          <w:szCs w:val="26"/>
        </w:rPr>
        <w:t>Outweighs any other impact</w:t>
      </w:r>
    </w:p>
    <w:p w14:paraId="605B7B50" w14:textId="77777777" w:rsidR="0007087E" w:rsidRPr="00BB02DC" w:rsidRDefault="0007087E" w:rsidP="0007087E">
      <w:pPr>
        <w:rPr>
          <w:rStyle w:val="StyleStyleBold12pt"/>
          <w:szCs w:val="26"/>
        </w:rPr>
      </w:pPr>
      <w:r w:rsidRPr="00BB02DC">
        <w:rPr>
          <w:rStyle w:val="StyleStyleBold12pt"/>
          <w:szCs w:val="26"/>
        </w:rPr>
        <w:t xml:space="preserve">Chen, 2K </w:t>
      </w:r>
    </w:p>
    <w:p w14:paraId="309698EF" w14:textId="77777777" w:rsidR="0007087E" w:rsidRPr="00A437E1" w:rsidRDefault="0007087E" w:rsidP="0007087E">
      <w:r w:rsidRPr="00A437E1">
        <w:t xml:space="preserve">[Jim, Prof of law U of Minnesota, Now Dean of Law School at Louisville “Globalization and Its Losers”, 9 Minn. J. Global Trade 157’ </w:t>
      </w:r>
      <w:proofErr w:type="spellStart"/>
      <w:r w:rsidRPr="00A437E1">
        <w:t>HeinOnline</w:t>
      </w:r>
      <w:proofErr w:type="spellEnd"/>
      <w:r w:rsidRPr="00A437E1">
        <w:t>]</w:t>
      </w:r>
    </w:p>
    <w:p w14:paraId="1C75DFBE" w14:textId="77777777" w:rsidR="0007087E" w:rsidRPr="00F30999" w:rsidRDefault="0007087E" w:rsidP="0007087E">
      <w:pPr>
        <w:pStyle w:val="card"/>
        <w:ind w:left="0" w:right="0"/>
        <w:rPr>
          <w:rStyle w:val="StyleBoldUnderline"/>
          <w:rFonts w:asciiTheme="minorHAnsi" w:eastAsia="Calibri" w:hAnsiTheme="minorHAnsi"/>
          <w:b w:val="0"/>
          <w:bCs w:val="0"/>
          <w:sz w:val="20"/>
        </w:rPr>
      </w:pPr>
      <w:r w:rsidRPr="00A437E1">
        <w:rPr>
          <w:rStyle w:val="underline"/>
          <w:rFonts w:asciiTheme="minorHAnsi" w:eastAsia="Calibri" w:hAnsiTheme="minorHAnsi"/>
          <w:b/>
          <w:sz w:val="22"/>
          <w:szCs w:val="22"/>
        </w:rPr>
        <w:t>The</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 xml:space="preserve">spread of </w:t>
      </w:r>
      <w:r w:rsidRPr="00AB3FF6">
        <w:rPr>
          <w:rStyle w:val="underline"/>
          <w:rFonts w:asciiTheme="minorHAnsi" w:eastAsia="Calibri" w:hAnsiTheme="minorHAnsi"/>
          <w:b/>
          <w:sz w:val="22"/>
          <w:szCs w:val="22"/>
          <w:highlight w:val="green"/>
        </w:rPr>
        <w:t xml:space="preserve">Homo sapiens </w:t>
      </w:r>
      <w:r w:rsidRPr="00A437E1">
        <w:rPr>
          <w:rStyle w:val="underline"/>
          <w:rFonts w:asciiTheme="minorHAnsi" w:eastAsia="Calibri" w:hAnsiTheme="minorHAnsi"/>
          <w:b/>
          <w:sz w:val="22"/>
          <w:szCs w:val="22"/>
        </w:rPr>
        <w:t xml:space="preserve">around the </w:t>
      </w:r>
      <w:r w:rsidRPr="00AB3FF6">
        <w:rPr>
          <w:rStyle w:val="underline"/>
          <w:rFonts w:asciiTheme="minorHAnsi" w:eastAsia="Calibri" w:hAnsiTheme="minorHAnsi"/>
          <w:b/>
          <w:sz w:val="22"/>
          <w:szCs w:val="22"/>
        </w:rPr>
        <w:t xml:space="preserve">earth </w:t>
      </w:r>
      <w:r w:rsidRPr="00AB3FF6">
        <w:rPr>
          <w:rStyle w:val="underline"/>
          <w:rFonts w:asciiTheme="minorHAnsi" w:eastAsia="Calibri" w:hAnsiTheme="minorHAnsi"/>
          <w:b/>
          <w:sz w:val="22"/>
          <w:szCs w:val="22"/>
          <w:highlight w:val="green"/>
        </w:rPr>
        <w:t xml:space="preserve">have brought about mass extinctions </w:t>
      </w:r>
      <w:r w:rsidRPr="00A437E1">
        <w:rPr>
          <w:rStyle w:val="underline"/>
          <w:rFonts w:asciiTheme="minorHAnsi" w:eastAsia="Calibri" w:hAnsiTheme="minorHAnsi"/>
          <w:b/>
          <w:sz w:val="22"/>
          <w:szCs w:val="22"/>
          <w:highlight w:val="cyan"/>
        </w:rPr>
        <w:t xml:space="preserve">and related ecological changes </w:t>
      </w:r>
      <w:r w:rsidRPr="00AB3FF6">
        <w:rPr>
          <w:rStyle w:val="underline"/>
          <w:rFonts w:asciiTheme="minorHAnsi" w:eastAsia="Calibri" w:hAnsiTheme="minorHAnsi"/>
          <w:b/>
          <w:sz w:val="22"/>
          <w:szCs w:val="22"/>
          <w:highlight w:val="green"/>
        </w:rPr>
        <w:t xml:space="preserve">on a scale not seen since the </w:t>
      </w:r>
      <w:r w:rsidRPr="00A437E1">
        <w:rPr>
          <w:rStyle w:val="underline"/>
          <w:rFonts w:asciiTheme="minorHAnsi" w:eastAsia="Calibri" w:hAnsiTheme="minorHAnsi"/>
          <w:b/>
          <w:sz w:val="22"/>
          <w:szCs w:val="22"/>
        </w:rPr>
        <w:t>Cretaceous</w:t>
      </w:r>
      <w:r w:rsidRPr="00A437E1">
        <w:rPr>
          <w:rFonts w:asciiTheme="minorHAnsi" w:eastAsia="Calibri" w:hAnsiTheme="minorHAnsi"/>
        </w:rPr>
        <w:t xml:space="preserve"> period. </w:t>
      </w:r>
      <w:r w:rsidRPr="00A437E1">
        <w:rPr>
          <w:rStyle w:val="underline"/>
          <w:rFonts w:asciiTheme="minorHAnsi" w:eastAsia="Calibri" w:hAnsiTheme="minorHAnsi"/>
          <w:b/>
          <w:sz w:val="22"/>
          <w:szCs w:val="22"/>
        </w:rPr>
        <w:t>In its</w:t>
      </w:r>
      <w:r w:rsidRPr="00A437E1">
        <w:rPr>
          <w:rFonts w:asciiTheme="minorHAnsi" w:eastAsia="Calibri" w:hAnsiTheme="minorHAnsi"/>
        </w:rPr>
        <w:t xml:space="preserve"> evolutionary </w:t>
      </w:r>
      <w:r w:rsidRPr="00A437E1">
        <w:rPr>
          <w:rStyle w:val="underline"/>
          <w:rFonts w:asciiTheme="minorHAnsi" w:eastAsia="Calibri" w:hAnsiTheme="minorHAnsi"/>
          <w:b/>
          <w:sz w:val="22"/>
          <w:szCs w:val="22"/>
        </w:rPr>
        <w:t>impact</w:t>
      </w:r>
      <w:r w:rsidRPr="00A437E1">
        <w:rPr>
          <w:rFonts w:asciiTheme="minorHAnsi" w:eastAsia="Calibri" w:hAnsiTheme="minorHAnsi"/>
        </w:rPr>
        <w:t xml:space="preserve">, comprehensive </w:t>
      </w:r>
      <w:r w:rsidRPr="00A437E1">
        <w:rPr>
          <w:rStyle w:val="underline"/>
          <w:rFonts w:asciiTheme="minorHAnsi" w:eastAsia="Calibri" w:hAnsiTheme="minorHAnsi"/>
          <w:b/>
          <w:sz w:val="22"/>
          <w:szCs w:val="22"/>
        </w:rPr>
        <w:t>human colonization</w:t>
      </w:r>
      <w:r w:rsidRPr="00A437E1">
        <w:rPr>
          <w:rFonts w:asciiTheme="minorHAnsi" w:eastAsia="Calibri" w:hAnsiTheme="minorHAnsi"/>
        </w:rPr>
        <w:t xml:space="preserve"> of the planet easily </w:t>
      </w:r>
      <w:r w:rsidRPr="00A437E1">
        <w:rPr>
          <w:rStyle w:val="underline"/>
          <w:rFonts w:asciiTheme="minorHAnsi" w:eastAsia="Calibri" w:hAnsiTheme="minorHAnsi"/>
          <w:b/>
          <w:sz w:val="22"/>
          <w:szCs w:val="22"/>
        </w:rPr>
        <w:t xml:space="preserve">out- classes an ice age, or even twenty.' The previous geological event of comparable magnitude ushered out the </w:t>
      </w:r>
      <w:r w:rsidRPr="00AB3FF6">
        <w:rPr>
          <w:rStyle w:val="underline"/>
          <w:rFonts w:asciiTheme="minorHAnsi" w:eastAsia="Calibri" w:hAnsiTheme="minorHAnsi"/>
          <w:b/>
          <w:sz w:val="22"/>
          <w:szCs w:val="22"/>
          <w:highlight w:val="green"/>
        </w:rPr>
        <w:t>dinosaurs</w:t>
      </w:r>
      <w:r w:rsidRPr="00A437E1">
        <w:rPr>
          <w:rStyle w:val="underline"/>
          <w:rFonts w:asciiTheme="minorHAnsi" w:eastAsia="Calibri" w:hAnsiTheme="minorHAnsi"/>
          <w:b/>
          <w:sz w:val="22"/>
          <w:szCs w:val="22"/>
        </w:rPr>
        <w:t>; the one before that, the mass extinction that closed out the Permian period</w:t>
      </w:r>
      <w:r w:rsidRPr="00A437E1">
        <w:rPr>
          <w:rFonts w:asciiTheme="minorHAnsi" w:eastAsia="Calibri" w:hAnsiTheme="minorHAnsi"/>
        </w:rPr>
        <w:t xml:space="preserve">, nearly ended the terrestrial tenure of what we </w:t>
      </w:r>
      <w:proofErr w:type="spellStart"/>
      <w:r w:rsidRPr="00A437E1">
        <w:rPr>
          <w:rFonts w:asciiTheme="minorHAnsi" w:eastAsia="Calibri" w:hAnsiTheme="minorHAnsi"/>
        </w:rPr>
        <w:t>arro</w:t>
      </w:r>
      <w:proofErr w:type="spellEnd"/>
      <w:r w:rsidRPr="00A437E1">
        <w:rPr>
          <w:rFonts w:asciiTheme="minorHAnsi" w:eastAsia="Calibri" w:hAnsiTheme="minorHAnsi"/>
        </w:rPr>
        <w:t xml:space="preserve">- </w:t>
      </w:r>
      <w:proofErr w:type="spellStart"/>
      <w:r w:rsidRPr="00A437E1">
        <w:rPr>
          <w:rFonts w:asciiTheme="minorHAnsi" w:eastAsia="Calibri" w:hAnsiTheme="minorHAnsi"/>
        </w:rPr>
        <w:t>gantly</w:t>
      </w:r>
      <w:proofErr w:type="spellEnd"/>
      <w:r w:rsidRPr="00A437E1">
        <w:rPr>
          <w:rFonts w:asciiTheme="minorHAnsi" w:eastAsia="Calibri" w:hAnsiTheme="minorHAnsi"/>
        </w:rPr>
        <w:t xml:space="preserve"> call "higher" life forms.2 </w:t>
      </w:r>
      <w:r w:rsidRPr="00AB3FF6">
        <w:rPr>
          <w:rStyle w:val="underline"/>
          <w:rFonts w:asciiTheme="minorHAnsi" w:eastAsia="Calibri" w:hAnsiTheme="minorHAnsi"/>
          <w:b/>
          <w:sz w:val="22"/>
          <w:szCs w:val="22"/>
          <w:highlight w:val="green"/>
        </w:rPr>
        <w:t xml:space="preserve">In </w:t>
      </w:r>
      <w:r w:rsidRPr="00A437E1">
        <w:rPr>
          <w:rStyle w:val="underline"/>
          <w:rFonts w:asciiTheme="minorHAnsi" w:eastAsia="Calibri" w:hAnsiTheme="minorHAnsi"/>
          <w:b/>
          <w:sz w:val="22"/>
          <w:szCs w:val="22"/>
        </w:rPr>
        <w:t xml:space="preserve">the last </w:t>
      </w:r>
      <w:r w:rsidRPr="00AB3FF6">
        <w:rPr>
          <w:rStyle w:val="underline"/>
          <w:rFonts w:asciiTheme="minorHAnsi" w:eastAsia="Calibri" w:hAnsiTheme="minorHAnsi"/>
          <w:b/>
          <w:sz w:val="22"/>
          <w:szCs w:val="22"/>
          <w:highlight w:val="green"/>
        </w:rPr>
        <w:t>600 million years</w:t>
      </w:r>
      <w:r w:rsidRPr="00A437E1">
        <w:rPr>
          <w:rFonts w:asciiTheme="minorHAnsi" w:eastAsia="Calibri" w:hAnsiTheme="minorHAnsi"/>
        </w:rPr>
        <w:t xml:space="preserve"> of geological history, </w:t>
      </w:r>
      <w:r w:rsidRPr="00AB3FF6">
        <w:rPr>
          <w:rStyle w:val="underline"/>
          <w:rFonts w:asciiTheme="minorHAnsi" w:eastAsia="Calibri" w:hAnsiTheme="minorHAnsi"/>
          <w:b/>
          <w:sz w:val="22"/>
          <w:szCs w:val="22"/>
          <w:highlight w:val="green"/>
        </w:rPr>
        <w:t xml:space="preserve">only five </w:t>
      </w:r>
      <w:r w:rsidRPr="00A437E1">
        <w:rPr>
          <w:rStyle w:val="underline"/>
          <w:rFonts w:asciiTheme="minorHAnsi" w:eastAsia="Calibri" w:hAnsiTheme="minorHAnsi"/>
          <w:b/>
          <w:sz w:val="22"/>
          <w:szCs w:val="22"/>
        </w:rPr>
        <w:t xml:space="preserve">previous </w:t>
      </w:r>
      <w:r w:rsidRPr="00AB3FF6">
        <w:rPr>
          <w:rStyle w:val="underline"/>
          <w:rFonts w:asciiTheme="minorHAnsi" w:eastAsia="Calibri" w:hAnsiTheme="minorHAnsi"/>
          <w:b/>
          <w:sz w:val="22"/>
          <w:szCs w:val="22"/>
          <w:highlight w:val="green"/>
        </w:rPr>
        <w:t>extinction spasms have taken place.</w:t>
      </w:r>
      <w:r w:rsidRPr="00A437E1">
        <w:rPr>
          <w:rStyle w:val="underline"/>
          <w:rFonts w:asciiTheme="minorHAnsi" w:eastAsia="Calibri" w:hAnsiTheme="minorHAnsi"/>
          <w:b/>
          <w:sz w:val="22"/>
          <w:szCs w:val="22"/>
        </w:rPr>
        <w:t>3</w:t>
      </w:r>
      <w:r w:rsidRPr="00A437E1">
        <w:rPr>
          <w:rFonts w:asciiTheme="minorHAnsi" w:eastAsia="Calibri" w:hAnsiTheme="minorHAnsi"/>
        </w:rPr>
        <w:t xml:space="preserve"> </w:t>
      </w:r>
      <w:r w:rsidRPr="00AB3FF6">
        <w:rPr>
          <w:rStyle w:val="underline"/>
          <w:rFonts w:asciiTheme="minorHAnsi" w:eastAsia="Calibri" w:hAnsiTheme="minorHAnsi"/>
          <w:b/>
          <w:sz w:val="22"/>
          <w:szCs w:val="22"/>
          <w:highlight w:val="green"/>
        </w:rPr>
        <w:t>We are</w:t>
      </w:r>
      <w:r w:rsidRPr="00A437E1">
        <w:rPr>
          <w:rStyle w:val="underline"/>
          <w:rFonts w:asciiTheme="minorHAnsi" w:eastAsia="Calibri" w:hAnsiTheme="minorHAnsi"/>
          <w:b/>
          <w:sz w:val="22"/>
          <w:szCs w:val="22"/>
        </w:rPr>
        <w:t xml:space="preserve"> living - or perhaps more accurately, </w:t>
      </w:r>
      <w:r w:rsidRPr="00AB3FF6">
        <w:rPr>
          <w:rStyle w:val="underline"/>
          <w:rFonts w:asciiTheme="minorHAnsi" w:eastAsia="Calibri" w:hAnsiTheme="minorHAnsi"/>
          <w:b/>
          <w:sz w:val="22"/>
          <w:szCs w:val="22"/>
          <w:highlight w:val="green"/>
        </w:rPr>
        <w:t>dying - through the sixth</w:t>
      </w:r>
      <w:r w:rsidRPr="00A437E1">
        <w:rPr>
          <w:rFonts w:asciiTheme="minorHAnsi" w:eastAsia="Calibri" w:hAnsiTheme="minorHAnsi"/>
        </w:rPr>
        <w:t xml:space="preserve">.4 </w:t>
      </w:r>
      <w:r w:rsidRPr="00A437E1">
        <w:rPr>
          <w:rStyle w:val="underline"/>
          <w:rFonts w:asciiTheme="minorHAnsi" w:eastAsia="Calibri" w:hAnsiTheme="minorHAnsi"/>
          <w:b/>
          <w:sz w:val="22"/>
          <w:szCs w:val="22"/>
        </w:rPr>
        <w:t>"[Half the world's species will be extinct or on the verge of extinction" by the end of the twenty-first century.5 In environmental terms, globalization merely continues what humanity has been doing since the glaciers last re- treated:</w:t>
      </w:r>
      <w:r w:rsidRPr="00A437E1">
        <w:rPr>
          <w:rFonts w:asciiTheme="minorHAnsi" w:eastAsia="Calibri" w:hAnsiTheme="minorHAnsi"/>
        </w:rPr>
        <w:t xml:space="preserve"> subdue every niche within its reach. he spectacle of mass extinction gives rhetorical </w:t>
      </w:r>
      <w:proofErr w:type="spellStart"/>
      <w:r w:rsidRPr="00A437E1">
        <w:rPr>
          <w:rFonts w:asciiTheme="minorHAnsi" w:eastAsia="Calibri" w:hAnsiTheme="minorHAnsi"/>
        </w:rPr>
        <w:t>ammuni</w:t>
      </w:r>
      <w:proofErr w:type="spellEnd"/>
      <w:r w:rsidRPr="00A437E1">
        <w:rPr>
          <w:rFonts w:asciiTheme="minorHAnsi" w:eastAsia="Calibri" w:hAnsiTheme="minorHAnsi"/>
        </w:rPr>
        <w:t xml:space="preserve">- </w:t>
      </w:r>
      <w:proofErr w:type="spellStart"/>
      <w:r w:rsidRPr="00A437E1">
        <w:rPr>
          <w:rFonts w:asciiTheme="minorHAnsi" w:eastAsia="Calibri" w:hAnsiTheme="minorHAnsi"/>
        </w:rPr>
        <w:t>tion</w:t>
      </w:r>
      <w:proofErr w:type="spellEnd"/>
      <w:r w:rsidRPr="00A437E1">
        <w:rPr>
          <w:rFonts w:asciiTheme="minorHAnsi" w:eastAsia="Calibri" w:hAnsiTheme="minorHAnsi"/>
        </w:rPr>
        <w:t xml:space="preserve"> to all opponents of globalization - not just environmental- </w:t>
      </w:r>
      <w:proofErr w:type="spellStart"/>
      <w:r w:rsidRPr="00A437E1">
        <w:rPr>
          <w:rFonts w:asciiTheme="minorHAnsi" w:eastAsia="Calibri" w:hAnsiTheme="minorHAnsi"/>
        </w:rPr>
        <w:t>ists</w:t>
      </w:r>
      <w:proofErr w:type="spellEnd"/>
      <w:r w:rsidRPr="00A437E1">
        <w:rPr>
          <w:rFonts w:asciiTheme="minorHAnsi" w:eastAsia="Calibri" w:hAnsiTheme="minorHAnsi"/>
        </w:rPr>
        <w:t xml:space="preserve">, but also those who resist free trade as a threat to labor standards, cultural independence, religious values, declining languages, agricultural self-sufficiency, and the like. Just as the global expansion of a single "Terminator" primate species has sparked the Holocene epoch's ecological holocaust, the </w:t>
      </w:r>
      <w:proofErr w:type="spellStart"/>
      <w:r w:rsidRPr="00A437E1">
        <w:rPr>
          <w:rFonts w:asciiTheme="minorHAnsi" w:eastAsia="Calibri" w:hAnsiTheme="minorHAnsi"/>
        </w:rPr>
        <w:t>emer</w:t>
      </w:r>
      <w:proofErr w:type="spellEnd"/>
      <w:r w:rsidRPr="00A437E1">
        <w:rPr>
          <w:rFonts w:asciiTheme="minorHAnsi" w:eastAsia="Calibri" w:hAnsiTheme="minorHAnsi"/>
        </w:rPr>
        <w:t xml:space="preserve">- </w:t>
      </w:r>
      <w:proofErr w:type="spellStart"/>
      <w:r w:rsidRPr="00A437E1">
        <w:rPr>
          <w:rFonts w:asciiTheme="minorHAnsi" w:eastAsia="Calibri" w:hAnsiTheme="minorHAnsi"/>
        </w:rPr>
        <w:t>gence</w:t>
      </w:r>
      <w:proofErr w:type="spellEnd"/>
      <w:r w:rsidRPr="00A437E1">
        <w:rPr>
          <w:rFonts w:asciiTheme="minorHAnsi" w:eastAsia="Calibri" w:hAnsiTheme="minorHAnsi"/>
        </w:rPr>
        <w:t xml:space="preserve"> of a global society threatens a host of human institutions. </w:t>
      </w:r>
      <w:r w:rsidRPr="00A437E1">
        <w:rPr>
          <w:rStyle w:val="underline"/>
          <w:rFonts w:asciiTheme="minorHAnsi" w:eastAsia="Calibri" w:hAnsiTheme="minorHAnsi"/>
          <w:b/>
          <w:sz w:val="22"/>
          <w:szCs w:val="22"/>
        </w:rPr>
        <w:t>Where a geological clock once marked the entrance and exit of species, an accelerated human stopwatch now tracks the rise and fall of regimes, religions, languages, and civilizations</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Time and chance happen to them al</w:t>
      </w:r>
      <w:r w:rsidRPr="00A437E1">
        <w:rPr>
          <w:rFonts w:asciiTheme="minorHAnsi" w:eastAsia="Calibri" w:hAnsiTheme="minorHAnsi"/>
        </w:rPr>
        <w:t xml:space="preserve">l.7 </w:t>
      </w:r>
      <w:r w:rsidRPr="00A437E1">
        <w:rPr>
          <w:rStyle w:val="underline"/>
          <w:rFonts w:asciiTheme="minorHAnsi" w:eastAsia="Calibri" w:hAnsiTheme="minorHAnsi"/>
          <w:b/>
          <w:sz w:val="22"/>
          <w:szCs w:val="22"/>
        </w:rPr>
        <w:t>The extinction metaphor describe</w:t>
      </w:r>
      <w:r w:rsidRPr="00A437E1">
        <w:rPr>
          <w:rFonts w:asciiTheme="minorHAnsi" w:eastAsia="Calibri" w:hAnsiTheme="minorHAnsi"/>
        </w:rPr>
        <w:t xml:space="preserve">s not </w:t>
      </w:r>
      <w:r w:rsidRPr="00A437E1">
        <w:rPr>
          <w:rStyle w:val="underline"/>
          <w:rFonts w:asciiTheme="minorHAnsi" w:eastAsia="Calibri" w:hAnsiTheme="minorHAnsi"/>
          <w:b/>
          <w:sz w:val="22"/>
          <w:szCs w:val="22"/>
        </w:rPr>
        <w:t>only a natural world in ecological cataclysm, but also a human society buffeted by changes of unprecedented scope and seemingly relentless acceleration</w:t>
      </w:r>
      <w:r w:rsidRPr="00A437E1">
        <w:rPr>
          <w:rFonts w:asciiTheme="minorHAnsi" w:eastAsia="Calibri" w:hAnsiTheme="minorHAnsi"/>
        </w:rPr>
        <w:t>. In this dual sense</w:t>
      </w:r>
      <w:r w:rsidRPr="00A437E1">
        <w:rPr>
          <w:rStyle w:val="underline"/>
          <w:rFonts w:asciiTheme="minorHAnsi" w:eastAsia="Calibri" w:hAnsiTheme="minorHAnsi"/>
          <w:b/>
          <w:sz w:val="22"/>
          <w:szCs w:val="22"/>
        </w:rPr>
        <w:t>, globalization is nothing short of the end of the world</w:t>
      </w:r>
      <w:r w:rsidRPr="00A437E1">
        <w:rPr>
          <w:rFonts w:asciiTheme="minorHAnsi" w:eastAsia="Calibri" w:hAnsiTheme="minorHAnsi"/>
        </w:rPr>
        <w:t>.8 So apocalyptic an assertion deserves nothing less than the most grandiose of intellectual frameworks. I will examine globalization through a Darwinian lens, in the hope that an application of natural evolution as "universal acid" will "</w:t>
      </w:r>
      <w:proofErr w:type="gramStart"/>
      <w:r w:rsidRPr="00A437E1">
        <w:rPr>
          <w:rFonts w:asciiTheme="minorHAnsi" w:eastAsia="Calibri" w:hAnsiTheme="minorHAnsi"/>
        </w:rPr>
        <w:t>eat[</w:t>
      </w:r>
      <w:proofErr w:type="gramEnd"/>
      <w:r w:rsidRPr="00A437E1">
        <w:rPr>
          <w:rFonts w:asciiTheme="minorHAnsi" w:eastAsia="Calibri" w:hAnsiTheme="minorHAnsi"/>
        </w:rPr>
        <w:t xml:space="preserve"> ] through just about every traditional concept, and leave[ ] in its wake a revolutionized world-view, with most of the old landmarks still recognizable, but transformed in fundamental ways."9 </w:t>
      </w:r>
      <w:r w:rsidRPr="00A437E1">
        <w:rPr>
          <w:rStyle w:val="underline"/>
          <w:rFonts w:asciiTheme="minorHAnsi" w:eastAsia="Calibri" w:hAnsiTheme="minorHAnsi"/>
          <w:b/>
          <w:sz w:val="22"/>
          <w:szCs w:val="22"/>
        </w:rPr>
        <w:t xml:space="preserve">In economic, </w:t>
      </w:r>
      <w:r w:rsidRPr="00A437E1">
        <w:rPr>
          <w:rFonts w:asciiTheme="minorHAnsi" w:eastAsia="Calibri" w:hAnsiTheme="minorHAnsi"/>
        </w:rPr>
        <w:t xml:space="preserve">cultural, and environmental </w:t>
      </w:r>
      <w:r w:rsidRPr="00A437E1">
        <w:rPr>
          <w:rStyle w:val="underline"/>
          <w:rFonts w:asciiTheme="minorHAnsi" w:eastAsia="Calibri" w:hAnsiTheme="minorHAnsi"/>
          <w:b/>
          <w:sz w:val="22"/>
          <w:szCs w:val="22"/>
        </w:rPr>
        <w:t xml:space="preserve">realms, globalization unleashes the same Darwinian dynamics of adaptation, natural selection, and extinction. </w:t>
      </w:r>
      <w:r w:rsidRPr="00A437E1">
        <w:rPr>
          <w:rFonts w:asciiTheme="minorHAnsi" w:eastAsia="Calibri" w:hAnsiTheme="minorHAnsi"/>
        </w:rPr>
        <w:t xml:space="preserve">But </w:t>
      </w:r>
      <w:r w:rsidRPr="00A437E1">
        <w:rPr>
          <w:rStyle w:val="underline"/>
          <w:rFonts w:asciiTheme="minorHAnsi" w:eastAsia="Calibri" w:hAnsiTheme="minorHAnsi"/>
          <w:b/>
          <w:sz w:val="22"/>
          <w:szCs w:val="22"/>
        </w:rPr>
        <w:t xml:space="preserve">the natural world and human society do differ fundamentally. </w:t>
      </w:r>
      <w:r w:rsidRPr="00A437E1">
        <w:rPr>
          <w:rStyle w:val="underline"/>
          <w:rFonts w:asciiTheme="minorHAnsi" w:eastAsia="Calibri" w:hAnsiTheme="minorHAnsi"/>
          <w:b/>
          <w:sz w:val="22"/>
          <w:szCs w:val="22"/>
          <w:highlight w:val="cyan"/>
        </w:rPr>
        <w:t>For natural species, extinction</w:t>
      </w:r>
      <w:r w:rsidRPr="00A437E1">
        <w:rPr>
          <w:rStyle w:val="underline"/>
          <w:rFonts w:asciiTheme="minorHAnsi" w:eastAsia="Calibri" w:hAnsiTheme="minorHAnsi"/>
          <w:b/>
          <w:sz w:val="22"/>
          <w:szCs w:val="22"/>
        </w:rPr>
        <w:t xml:space="preserve"> truly </w:t>
      </w:r>
      <w:r w:rsidRPr="00A437E1">
        <w:rPr>
          <w:rStyle w:val="underline"/>
          <w:rFonts w:asciiTheme="minorHAnsi" w:eastAsia="Calibri" w:hAnsiTheme="minorHAnsi"/>
          <w:b/>
          <w:sz w:val="22"/>
          <w:szCs w:val="22"/>
          <w:highlight w:val="cyan"/>
        </w:rPr>
        <w:t xml:space="preserve">is forever. </w:t>
      </w:r>
      <w:r w:rsidRPr="00A437E1">
        <w:rPr>
          <w:rStyle w:val="underline"/>
          <w:rFonts w:asciiTheme="minorHAnsi" w:eastAsia="Calibri" w:hAnsiTheme="minorHAnsi"/>
          <w:b/>
          <w:sz w:val="22"/>
          <w:szCs w:val="22"/>
        </w:rPr>
        <w:t xml:space="preserve">The </w:t>
      </w:r>
      <w:r w:rsidRPr="00A437E1">
        <w:rPr>
          <w:rStyle w:val="underline"/>
          <w:rFonts w:asciiTheme="minorHAnsi" w:eastAsia="Calibri" w:hAnsiTheme="minorHAnsi"/>
          <w:b/>
          <w:sz w:val="22"/>
          <w:szCs w:val="22"/>
          <w:highlight w:val="cyan"/>
        </w:rPr>
        <w:t>ecosystems they inhabit will not recover</w:t>
      </w:r>
      <w:r w:rsidRPr="00A437E1">
        <w:rPr>
          <w:rStyle w:val="underline"/>
          <w:rFonts w:asciiTheme="minorHAnsi" w:eastAsia="Calibri" w:hAnsiTheme="minorHAnsi"/>
          <w:b/>
          <w:sz w:val="22"/>
          <w:szCs w:val="22"/>
        </w:rPr>
        <w:t xml:space="preserve"> in any time frame that humans can meaningfully contemplate. </w:t>
      </w:r>
      <w:r w:rsidRPr="00A437E1">
        <w:rPr>
          <w:rStyle w:val="underline"/>
          <w:rFonts w:asciiTheme="minorHAnsi" w:eastAsia="Calibri" w:hAnsiTheme="minorHAnsi"/>
          <w:b/>
          <w:sz w:val="22"/>
          <w:szCs w:val="22"/>
          <w:highlight w:val="cyan"/>
        </w:rPr>
        <w:t>Human institutions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by contrast, </w:t>
      </w:r>
      <w:r w:rsidRPr="00A437E1">
        <w:rPr>
          <w:rStyle w:val="underline"/>
          <w:rFonts w:asciiTheme="minorHAnsi" w:eastAsia="Calibri" w:hAnsiTheme="minorHAnsi"/>
          <w:b/>
          <w:sz w:val="22"/>
          <w:szCs w:val="22"/>
          <w:highlight w:val="cyan"/>
        </w:rPr>
        <w:t>are</w:t>
      </w:r>
      <w:r w:rsidRPr="00A437E1">
        <w:rPr>
          <w:rStyle w:val="underline"/>
          <w:rFonts w:asciiTheme="minorHAnsi" w:eastAsia="Calibri" w:hAnsiTheme="minorHAnsi"/>
          <w:b/>
          <w:sz w:val="22"/>
          <w:szCs w:val="22"/>
        </w:rPr>
        <w:t xml:space="preserve"> much </w:t>
      </w:r>
      <w:r w:rsidRPr="00A437E1">
        <w:rPr>
          <w:rStyle w:val="underline"/>
          <w:rFonts w:asciiTheme="minorHAnsi" w:eastAsia="Calibri" w:hAnsiTheme="minorHAnsi"/>
          <w:b/>
          <w:sz w:val="22"/>
          <w:szCs w:val="22"/>
          <w:highlight w:val="cyan"/>
        </w:rPr>
        <w:t>more</w:t>
      </w:r>
      <w:r w:rsidRPr="00A437E1">
        <w:rPr>
          <w:rStyle w:val="underline"/>
          <w:rFonts w:asciiTheme="minorHAnsi" w:eastAsia="Calibri" w:hAnsiTheme="minorHAnsi"/>
          <w:b/>
          <w:sz w:val="22"/>
          <w:szCs w:val="22"/>
        </w:rPr>
        <w:t xml:space="preserve"> </w:t>
      </w:r>
      <w:r w:rsidRPr="00A437E1">
        <w:rPr>
          <w:rStyle w:val="underline"/>
          <w:rFonts w:asciiTheme="minorHAnsi" w:eastAsia="Calibri" w:hAnsiTheme="minorHAnsi"/>
          <w:b/>
          <w:sz w:val="22"/>
          <w:szCs w:val="22"/>
          <w:highlight w:val="cyan"/>
        </w:rPr>
        <w:t xml:space="preserve">readily </w:t>
      </w:r>
      <w:r w:rsidRPr="00A437E1">
        <w:rPr>
          <w:rStyle w:val="underline"/>
          <w:rFonts w:asciiTheme="minorHAnsi" w:eastAsia="Calibri" w:hAnsiTheme="minorHAnsi"/>
          <w:b/>
          <w:sz w:val="22"/>
          <w:szCs w:val="22"/>
        </w:rPr>
        <w:t xml:space="preserve">preserved and </w:t>
      </w:r>
      <w:r w:rsidRPr="00A437E1">
        <w:rPr>
          <w:rStyle w:val="underline"/>
          <w:rFonts w:asciiTheme="minorHAnsi" w:eastAsia="Calibri" w:hAnsiTheme="minorHAnsi"/>
          <w:b/>
          <w:sz w:val="22"/>
          <w:szCs w:val="22"/>
          <w:highlight w:val="cyan"/>
        </w:rPr>
        <w:t>revived</w:t>
      </w:r>
      <w:r w:rsidRPr="00A437E1">
        <w:rPr>
          <w:rStyle w:val="underline"/>
          <w:rFonts w:asciiTheme="minorHAnsi" w:eastAsia="Calibri" w:hAnsiTheme="minorHAnsi"/>
          <w:b/>
          <w:sz w:val="22"/>
          <w:szCs w:val="22"/>
        </w:rPr>
        <w:t xml:space="preserve">. To the extent that globalized </w:t>
      </w:r>
      <w:r w:rsidRPr="00A437E1">
        <w:rPr>
          <w:rStyle w:val="underline"/>
          <w:rFonts w:asciiTheme="minorHAnsi" w:eastAsia="Calibri" w:hAnsiTheme="minorHAnsi"/>
          <w:b/>
          <w:sz w:val="22"/>
          <w:szCs w:val="22"/>
          <w:highlight w:val="cyan"/>
        </w:rPr>
        <w:t>society</w:t>
      </w:r>
      <w:r w:rsidRPr="00A437E1">
        <w:rPr>
          <w:rStyle w:val="underline"/>
          <w:rFonts w:asciiTheme="minorHAnsi" w:eastAsia="Calibri" w:hAnsiTheme="minorHAnsi"/>
          <w:b/>
          <w:sz w:val="22"/>
          <w:szCs w:val="22"/>
        </w:rPr>
        <w:t xml:space="preserve"> must choose, it </w:t>
      </w:r>
      <w:r w:rsidRPr="00A437E1">
        <w:rPr>
          <w:rStyle w:val="underline"/>
          <w:rFonts w:asciiTheme="minorHAnsi" w:eastAsia="Calibri" w:hAnsiTheme="minorHAnsi"/>
          <w:b/>
          <w:sz w:val="22"/>
          <w:szCs w:val="22"/>
          <w:highlight w:val="cyan"/>
        </w:rPr>
        <w:t>should</w:t>
      </w:r>
      <w:r w:rsidRPr="00A437E1">
        <w:rPr>
          <w:rStyle w:val="underline"/>
          <w:rFonts w:asciiTheme="minorHAnsi" w:eastAsia="Calibri" w:hAnsiTheme="minorHAnsi"/>
          <w:b/>
          <w:sz w:val="22"/>
          <w:szCs w:val="22"/>
        </w:rPr>
        <w:t xml:space="preserve"> systematically </w:t>
      </w:r>
      <w:r w:rsidRPr="00A437E1">
        <w:rPr>
          <w:rStyle w:val="underline"/>
          <w:rFonts w:asciiTheme="minorHAnsi" w:eastAsia="Calibri" w:hAnsiTheme="minorHAnsi"/>
          <w:b/>
          <w:sz w:val="22"/>
          <w:szCs w:val="22"/>
          <w:highlight w:val="cyan"/>
        </w:rPr>
        <w:t>favor the environment over</w:t>
      </w:r>
      <w:r w:rsidRPr="00A437E1">
        <w:rPr>
          <w:rStyle w:val="underline"/>
          <w:rFonts w:asciiTheme="minorHAnsi" w:eastAsia="Calibri" w:hAnsiTheme="minorHAnsi"/>
          <w:b/>
          <w:sz w:val="22"/>
          <w:szCs w:val="22"/>
        </w:rPr>
        <w:t xml:space="preserve"> jobs and even </w:t>
      </w:r>
      <w:r w:rsidRPr="00A437E1">
        <w:rPr>
          <w:rStyle w:val="underline"/>
          <w:rFonts w:asciiTheme="minorHAnsi" w:eastAsia="Calibri" w:hAnsiTheme="minorHAnsi"/>
          <w:b/>
          <w:sz w:val="22"/>
          <w:szCs w:val="22"/>
          <w:highlight w:val="cyan"/>
        </w:rPr>
        <w:t>culture</w:t>
      </w:r>
      <w:r w:rsidRPr="00A437E1">
        <w:rPr>
          <w:rFonts w:asciiTheme="minorHAnsi" w:eastAsia="Calibri" w:hAnsiTheme="minorHAnsi"/>
        </w:rPr>
        <w:t xml:space="preserve">. One final observation bears notice. Received wisdom in American intellectual circles distrusts almost any extension of evolutionary metaphors and analogies outside the strictly bio- economic case for free trade lies beyond reasonable dispute, "so- </w:t>
      </w:r>
      <w:proofErr w:type="spellStart"/>
      <w:r w:rsidRPr="00A437E1">
        <w:rPr>
          <w:rFonts w:asciiTheme="minorHAnsi" w:eastAsia="Calibri" w:hAnsiTheme="minorHAnsi"/>
        </w:rPr>
        <w:t>cial</w:t>
      </w:r>
      <w:proofErr w:type="spellEnd"/>
      <w:r w:rsidRPr="00A437E1">
        <w:rPr>
          <w:rFonts w:asciiTheme="minorHAnsi" w:eastAsia="Calibri" w:hAnsiTheme="minorHAnsi"/>
        </w:rPr>
        <w:t xml:space="preserve"> issues" affecting employment and income, community and culture, and health and environment supply the primary - per- haps even exclusive - fault lines for legal debate.16</w:t>
      </w:r>
      <w:r w:rsidRPr="00A437E1">
        <w:rPr>
          <w:rFonts w:asciiTheme="minorHAnsi" w:hAnsiTheme="minorHAnsi"/>
        </w:rPr>
        <w:t xml:space="preserve"> </w:t>
      </w:r>
      <w:r w:rsidRPr="00A437E1">
        <w:rPr>
          <w:rStyle w:val="Strong"/>
          <w:rFonts w:asciiTheme="minorHAnsi" w:hAnsiTheme="minorHAnsi"/>
          <w:sz w:val="14"/>
          <w:szCs w:val="16"/>
        </w:rPr>
        <w:t xml:space="preserve">[…] </w:t>
      </w:r>
      <w:r w:rsidRPr="00A437E1">
        <w:rPr>
          <w:rStyle w:val="underline"/>
          <w:rFonts w:asciiTheme="minorHAnsi" w:eastAsia="Calibri" w:hAnsiTheme="minorHAnsi"/>
          <w:b/>
          <w:sz w:val="22"/>
          <w:szCs w:val="22"/>
        </w:rPr>
        <w:t xml:space="preserve">Conscious </w:t>
      </w:r>
      <w:r w:rsidRPr="00AB3FF6">
        <w:rPr>
          <w:rStyle w:val="underline"/>
          <w:rFonts w:asciiTheme="minorHAnsi" w:eastAsia="Calibri" w:hAnsiTheme="minorHAnsi"/>
          <w:b/>
          <w:sz w:val="22"/>
          <w:szCs w:val="22"/>
          <w:highlight w:val="green"/>
        </w:rPr>
        <w:t>decisions to allow</w:t>
      </w:r>
      <w:r w:rsidRPr="00A437E1">
        <w:rPr>
          <w:rStyle w:val="underline"/>
          <w:rFonts w:asciiTheme="minorHAnsi" w:eastAsia="Calibri" w:hAnsiTheme="minorHAnsi"/>
          <w:b/>
          <w:sz w:val="22"/>
          <w:szCs w:val="22"/>
          <w:highlight w:val="cyan"/>
        </w:rPr>
        <w:t xml:space="preserve"> the </w:t>
      </w:r>
      <w:r w:rsidRPr="00AB3FF6">
        <w:rPr>
          <w:rStyle w:val="underline"/>
          <w:rFonts w:asciiTheme="minorHAnsi" w:eastAsia="Calibri" w:hAnsiTheme="minorHAnsi"/>
          <w:b/>
          <w:sz w:val="22"/>
          <w:szCs w:val="22"/>
          <w:highlight w:val="green"/>
        </w:rPr>
        <w:t xml:space="preserve">extinction of a species or </w:t>
      </w:r>
      <w:r w:rsidRPr="00A437E1">
        <w:rPr>
          <w:rStyle w:val="underline"/>
          <w:rFonts w:asciiTheme="minorHAnsi" w:eastAsia="Calibri" w:hAnsiTheme="minorHAnsi"/>
          <w:b/>
          <w:sz w:val="22"/>
          <w:szCs w:val="22"/>
          <w:highlight w:val="cyan"/>
        </w:rPr>
        <w:t xml:space="preserve">the </w:t>
      </w:r>
      <w:r w:rsidRPr="00AB3FF6">
        <w:rPr>
          <w:rStyle w:val="underline"/>
          <w:rFonts w:asciiTheme="minorHAnsi" w:eastAsia="Calibri" w:hAnsiTheme="minorHAnsi"/>
          <w:b/>
          <w:sz w:val="22"/>
          <w:szCs w:val="22"/>
          <w:highlight w:val="green"/>
        </w:rPr>
        <w:t xml:space="preserve">destruction of an </w:t>
      </w:r>
      <w:r w:rsidRPr="00A437E1">
        <w:rPr>
          <w:rStyle w:val="underline"/>
          <w:rFonts w:asciiTheme="minorHAnsi" w:eastAsia="Calibri" w:hAnsiTheme="minorHAnsi"/>
          <w:b/>
          <w:sz w:val="22"/>
          <w:szCs w:val="22"/>
        </w:rPr>
        <w:t xml:space="preserve">entire </w:t>
      </w:r>
      <w:r w:rsidRPr="00AB3FF6">
        <w:rPr>
          <w:rStyle w:val="underline"/>
          <w:rFonts w:asciiTheme="minorHAnsi" w:eastAsia="Calibri" w:hAnsiTheme="minorHAnsi"/>
          <w:b/>
          <w:sz w:val="22"/>
          <w:szCs w:val="22"/>
          <w:highlight w:val="green"/>
        </w:rPr>
        <w:t xml:space="preserve">ecosystem epitomize the "irreversible </w:t>
      </w:r>
      <w:r w:rsidRPr="00A437E1">
        <w:rPr>
          <w:rStyle w:val="underline"/>
          <w:rFonts w:asciiTheme="minorHAnsi" w:eastAsia="Calibri" w:hAnsiTheme="minorHAnsi"/>
          <w:b/>
          <w:sz w:val="22"/>
          <w:szCs w:val="22"/>
          <w:highlight w:val="cyan"/>
        </w:rPr>
        <w:t xml:space="preserve">and irretrievable </w:t>
      </w:r>
      <w:r w:rsidRPr="00AB3FF6">
        <w:rPr>
          <w:rStyle w:val="underline"/>
          <w:rFonts w:asciiTheme="minorHAnsi" w:eastAsia="Calibri" w:hAnsiTheme="minorHAnsi"/>
          <w:b/>
          <w:sz w:val="22"/>
          <w:szCs w:val="22"/>
          <w:highlight w:val="green"/>
        </w:rPr>
        <w:t>commitments of resources"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that NEPA is designed to retard.312 The original Endangered Species Act gave such decisions no quarter whatsoever;313 since 1979, such decisions </w:t>
      </w:r>
      <w:r w:rsidRPr="00A437E1">
        <w:rPr>
          <w:rFonts w:asciiTheme="minorHAnsi" w:eastAsia="Calibri" w:hAnsiTheme="minorHAnsi"/>
          <w:sz w:val="14"/>
          <w:szCs w:val="16"/>
        </w:rPr>
        <w:t xml:space="preserve">have rested in the hands of a solemnly convened "God Squad."314 </w:t>
      </w:r>
      <w:r w:rsidRPr="00A437E1">
        <w:rPr>
          <w:rStyle w:val="underline"/>
          <w:rFonts w:asciiTheme="minorHAnsi" w:eastAsia="Calibri" w:hAnsiTheme="minorHAnsi"/>
          <w:b/>
          <w:sz w:val="22"/>
          <w:szCs w:val="22"/>
          <w:highlight w:val="cyan"/>
        </w:rPr>
        <w:t xml:space="preserve">In its permanence and gravity, </w:t>
      </w:r>
      <w:r w:rsidRPr="00AB3FF6">
        <w:rPr>
          <w:rStyle w:val="underline"/>
          <w:rFonts w:asciiTheme="minorHAnsi" w:eastAsia="Calibri" w:hAnsiTheme="minorHAnsi"/>
          <w:b/>
          <w:sz w:val="22"/>
          <w:szCs w:val="22"/>
          <w:highlight w:val="green"/>
        </w:rPr>
        <w:t xml:space="preserve">natural extinction provides the baseline by which all other </w:t>
      </w:r>
      <w:r w:rsidRPr="00A437E1">
        <w:rPr>
          <w:rStyle w:val="underline"/>
          <w:rFonts w:asciiTheme="minorHAnsi" w:eastAsia="Calibri" w:hAnsiTheme="minorHAnsi"/>
          <w:b/>
          <w:sz w:val="22"/>
          <w:szCs w:val="22"/>
          <w:highlight w:val="cyan"/>
        </w:rPr>
        <w:t xml:space="preserve">types of </w:t>
      </w:r>
      <w:r w:rsidRPr="00AB3FF6">
        <w:rPr>
          <w:rStyle w:val="underline"/>
          <w:rFonts w:asciiTheme="minorHAnsi" w:eastAsia="Calibri" w:hAnsiTheme="minorHAnsi"/>
          <w:b/>
          <w:sz w:val="22"/>
          <w:szCs w:val="22"/>
          <w:highlight w:val="green"/>
        </w:rPr>
        <w:t>extinction should be judged.</w:t>
      </w:r>
      <w:r w:rsidRPr="00A437E1">
        <w:rPr>
          <w:rStyle w:val="underline"/>
          <w:rFonts w:asciiTheme="minorHAnsi" w:eastAsia="Calibri" w:hAnsiTheme="minorHAnsi"/>
          <w:b/>
          <w:sz w:val="22"/>
          <w:szCs w:val="22"/>
        </w:rPr>
        <w:t xml:space="preserve"> The Endangered Species Act explicitly acknowledges the "esthetic, ecological, educational, historical, recreational, and scientific value" of endangered species and the biodiversity they </w:t>
      </w:r>
      <w:r w:rsidRPr="00A437E1">
        <w:rPr>
          <w:rStyle w:val="underline"/>
          <w:rFonts w:asciiTheme="minorHAnsi" w:eastAsia="Calibri" w:hAnsiTheme="minorHAnsi"/>
          <w:b/>
          <w:sz w:val="22"/>
          <w:szCs w:val="22"/>
        </w:rPr>
        <w:lastRenderedPageBreak/>
        <w:t>represent.</w:t>
      </w:r>
      <w:r w:rsidRPr="00A437E1">
        <w:rPr>
          <w:rFonts w:asciiTheme="minorHAnsi" w:eastAsia="Calibri" w:hAnsiTheme="minorHAnsi"/>
          <w:sz w:val="14"/>
          <w:szCs w:val="16"/>
        </w:rPr>
        <w:t>315 Allied bodies of international law confirm this view</w:t>
      </w:r>
      <w:proofErr w:type="gramStart"/>
      <w:r w:rsidRPr="00A437E1">
        <w:rPr>
          <w:rFonts w:asciiTheme="minorHAnsi" w:eastAsia="Calibri" w:hAnsiTheme="minorHAnsi"/>
          <w:sz w:val="14"/>
          <w:szCs w:val="16"/>
        </w:rPr>
        <w:t>:316</w:t>
      </w:r>
      <w:proofErr w:type="gramEnd"/>
      <w:r w:rsidRPr="00A437E1">
        <w:rPr>
          <w:rFonts w:asciiTheme="minorHAnsi" w:eastAsia="Calibri" w:hAnsiTheme="minorHAnsi"/>
          <w:sz w:val="14"/>
          <w:szCs w:val="16"/>
        </w:rPr>
        <w:t xml:space="preserve"> </w:t>
      </w:r>
      <w:r w:rsidRPr="00A437E1">
        <w:rPr>
          <w:rStyle w:val="underline"/>
          <w:rFonts w:asciiTheme="minorHAnsi" w:eastAsia="Calibri" w:hAnsiTheme="minorHAnsi"/>
          <w:b/>
          <w:sz w:val="22"/>
          <w:szCs w:val="22"/>
        </w:rPr>
        <w:t>global biological diversity is part of the commonly owned heritage of all humanity and deserves full legal protection.</w:t>
      </w:r>
      <w:r w:rsidRPr="00A437E1">
        <w:rPr>
          <w:rFonts w:asciiTheme="minorHAnsi" w:eastAsia="Calibri" w:hAnsiTheme="minorHAnsi"/>
          <w:sz w:val="14"/>
          <w:szCs w:val="16"/>
        </w:rPr>
        <w:t xml:space="preserve">317 </w:t>
      </w:r>
      <w:r w:rsidRPr="00A437E1">
        <w:rPr>
          <w:rStyle w:val="underline"/>
          <w:rFonts w:asciiTheme="minorHAnsi" w:eastAsia="Calibri" w:hAnsiTheme="minorHAnsi"/>
          <w:b/>
          <w:sz w:val="22"/>
          <w:szCs w:val="22"/>
        </w:rPr>
        <w:t>Rather remarkably, these broad assertions understate the value of biodiversity and the urgency of its protection.</w:t>
      </w:r>
      <w:r w:rsidRPr="00A437E1">
        <w:rPr>
          <w:rFonts w:asciiTheme="minorHAnsi" w:eastAsia="Calibri" w:hAnsiTheme="minorHAnsi"/>
          <w:sz w:val="14"/>
          <w:szCs w:val="16"/>
        </w:rPr>
        <w:t xml:space="preserve"> A Sand County Almanac, the eloquent bible of the modern environmental movement, contains only two demonstrable bio- logical errors. It opens with one and closes with another. We can forgive Aldo Leopold's decision to close with that elegant but erroneous epigram, "ontogeny repeats phylogeny."318 What concerns us is his opening gambit: "There are some who can live without wild things, and some who cannot."</w:t>
      </w:r>
      <w:proofErr w:type="gramStart"/>
      <w:r w:rsidRPr="00A437E1">
        <w:rPr>
          <w:rFonts w:asciiTheme="minorHAnsi" w:eastAsia="Calibri" w:hAnsiTheme="minorHAnsi"/>
          <w:sz w:val="14"/>
          <w:szCs w:val="16"/>
        </w:rPr>
        <w:t xml:space="preserve">319 </w:t>
      </w:r>
      <w:r w:rsidRPr="00A437E1">
        <w:rPr>
          <w:rFonts w:asciiTheme="minorHAnsi" w:hAnsiTheme="minorHAnsi"/>
          <w:sz w:val="14"/>
          <w:szCs w:val="16"/>
        </w:rPr>
        <w:t xml:space="preserve"> </w:t>
      </w:r>
      <w:r w:rsidRPr="00A437E1">
        <w:rPr>
          <w:rFonts w:asciiTheme="minorHAnsi" w:eastAsia="Calibri" w:hAnsiTheme="minorHAnsi"/>
          <w:sz w:val="14"/>
          <w:szCs w:val="16"/>
        </w:rPr>
        <w:t>Not</w:t>
      </w:r>
      <w:proofErr w:type="gramEnd"/>
      <w:r w:rsidRPr="00A437E1">
        <w:rPr>
          <w:rFonts w:asciiTheme="minorHAnsi" w:eastAsia="Calibri" w:hAnsiTheme="minorHAnsi"/>
          <w:sz w:val="14"/>
          <w:szCs w:val="16"/>
        </w:rPr>
        <w:t xml:space="preserve"> quite. </w:t>
      </w:r>
      <w:r w:rsidRPr="00AB3FF6">
        <w:rPr>
          <w:rStyle w:val="underline"/>
          <w:rFonts w:asciiTheme="minorHAnsi" w:eastAsia="Calibri" w:hAnsiTheme="minorHAnsi"/>
          <w:b/>
          <w:sz w:val="22"/>
          <w:szCs w:val="22"/>
          <w:highlight w:val="green"/>
        </w:rPr>
        <w:t xml:space="preserve">None of us can live without wild things. Insects are </w:t>
      </w:r>
      <w:proofErr w:type="gramStart"/>
      <w:r w:rsidRPr="00A437E1">
        <w:rPr>
          <w:rStyle w:val="underline"/>
          <w:rFonts w:asciiTheme="minorHAnsi" w:eastAsia="Calibri" w:hAnsiTheme="minorHAnsi"/>
          <w:b/>
          <w:sz w:val="22"/>
          <w:szCs w:val="22"/>
        </w:rPr>
        <w:t>so</w:t>
      </w:r>
      <w:proofErr w:type="gramEnd"/>
      <w:r w:rsidRPr="00A437E1">
        <w:rPr>
          <w:rStyle w:val="underline"/>
          <w:rFonts w:asciiTheme="minorHAnsi" w:eastAsia="Calibri" w:hAnsiTheme="minorHAnsi"/>
          <w:b/>
          <w:sz w:val="22"/>
          <w:szCs w:val="22"/>
        </w:rPr>
        <w:t xml:space="preserve"> </w:t>
      </w:r>
      <w:r w:rsidRPr="00AB3FF6">
        <w:rPr>
          <w:rStyle w:val="underline"/>
          <w:rFonts w:asciiTheme="minorHAnsi" w:eastAsia="Calibri" w:hAnsiTheme="minorHAnsi"/>
          <w:b/>
          <w:sz w:val="22"/>
          <w:szCs w:val="22"/>
          <w:highlight w:val="green"/>
        </w:rPr>
        <w:t>essential to life</w:t>
      </w:r>
      <w:r w:rsidRPr="00A437E1">
        <w:rPr>
          <w:rStyle w:val="underline"/>
          <w:rFonts w:asciiTheme="minorHAnsi" w:eastAsia="Calibri" w:hAnsiTheme="minorHAnsi"/>
          <w:b/>
          <w:sz w:val="22"/>
          <w:szCs w:val="22"/>
        </w:rPr>
        <w:t xml:space="preserve"> as we know it that </w:t>
      </w:r>
      <w:r w:rsidRPr="00AB3FF6">
        <w:rPr>
          <w:rStyle w:val="underline"/>
          <w:rFonts w:asciiTheme="minorHAnsi" w:eastAsia="Calibri" w:hAnsiTheme="minorHAnsi"/>
          <w:b/>
          <w:sz w:val="22"/>
          <w:szCs w:val="22"/>
          <w:highlight w:val="green"/>
        </w:rPr>
        <w:t>if they</w:t>
      </w:r>
      <w:r w:rsidRPr="00A437E1">
        <w:rPr>
          <w:rStyle w:val="underline"/>
          <w:rFonts w:asciiTheme="minorHAnsi" w:eastAsia="Calibri" w:hAnsiTheme="minorHAnsi"/>
          <w:b/>
          <w:sz w:val="22"/>
          <w:szCs w:val="22"/>
        </w:rPr>
        <w:t xml:space="preserve"> "and other land-dwelling </w:t>
      </w:r>
      <w:proofErr w:type="spellStart"/>
      <w:r w:rsidRPr="00A437E1">
        <w:rPr>
          <w:rStyle w:val="underline"/>
          <w:rFonts w:asciiTheme="minorHAnsi" w:eastAsia="Calibri" w:hAnsiTheme="minorHAnsi"/>
          <w:b/>
          <w:sz w:val="22"/>
          <w:szCs w:val="22"/>
        </w:rPr>
        <w:t>anthropods</w:t>
      </w:r>
      <w:proofErr w:type="spellEnd"/>
      <w:r w:rsidRPr="00A437E1">
        <w:rPr>
          <w:rStyle w:val="underline"/>
          <w:rFonts w:asciiTheme="minorHAnsi" w:eastAsia="Calibri" w:hAnsiTheme="minorHAnsi"/>
          <w:b/>
          <w:sz w:val="22"/>
          <w:szCs w:val="22"/>
        </w:rPr>
        <w:t xml:space="preserve"> ... </w:t>
      </w:r>
      <w:r w:rsidRPr="00AB3FF6">
        <w:rPr>
          <w:rStyle w:val="underline"/>
          <w:rFonts w:asciiTheme="minorHAnsi" w:eastAsia="Calibri" w:hAnsiTheme="minorHAnsi"/>
          <w:b/>
          <w:sz w:val="22"/>
          <w:szCs w:val="22"/>
          <w:highlight w:val="green"/>
        </w:rPr>
        <w:t xml:space="preserve">were to disappear, humanity </w:t>
      </w:r>
      <w:r w:rsidRPr="00A437E1">
        <w:rPr>
          <w:rStyle w:val="underline"/>
          <w:rFonts w:asciiTheme="minorHAnsi" w:eastAsia="Calibri" w:hAnsiTheme="minorHAnsi"/>
          <w:b/>
          <w:sz w:val="22"/>
          <w:szCs w:val="22"/>
        </w:rPr>
        <w:t>probably</w:t>
      </w:r>
      <w:r w:rsidRPr="00AB3FF6">
        <w:rPr>
          <w:rStyle w:val="underline"/>
          <w:rFonts w:asciiTheme="minorHAnsi" w:eastAsia="Calibri" w:hAnsiTheme="minorHAnsi"/>
          <w:b/>
          <w:sz w:val="22"/>
          <w:szCs w:val="22"/>
          <w:highlight w:val="green"/>
        </w:rPr>
        <w:t xml:space="preserve"> could not last more than a few months."</w:t>
      </w:r>
      <w:r w:rsidRPr="00A437E1">
        <w:rPr>
          <w:rFonts w:asciiTheme="minorHAnsi" w:eastAsia="Calibri" w:hAnsiTheme="minorHAnsi"/>
          <w:sz w:val="14"/>
          <w:szCs w:val="16"/>
        </w:rPr>
        <w:t xml:space="preserve">320 </w:t>
      </w:r>
      <w:r w:rsidRPr="00A437E1">
        <w:rPr>
          <w:rStyle w:val="underline"/>
          <w:rFonts w:asciiTheme="minorHAnsi" w:eastAsia="Calibri" w:hAnsiTheme="minorHAnsi"/>
          <w:b/>
          <w:sz w:val="22"/>
          <w:szCs w:val="22"/>
        </w:rPr>
        <w:t>"</w:t>
      </w:r>
      <w:r w:rsidRPr="00A437E1">
        <w:rPr>
          <w:rStyle w:val="underline"/>
          <w:rFonts w:asciiTheme="minorHAnsi" w:eastAsia="Calibri" w:hAnsiTheme="minorHAnsi"/>
          <w:b/>
          <w:sz w:val="22"/>
          <w:szCs w:val="22"/>
          <w:highlight w:val="cyan"/>
        </w:rPr>
        <w:t>Most of the amphibians, reptiles</w:t>
      </w:r>
      <w:r w:rsidRPr="00A437E1">
        <w:rPr>
          <w:rStyle w:val="underline"/>
          <w:rFonts w:asciiTheme="minorHAnsi" w:eastAsia="Calibri" w:hAnsiTheme="minorHAnsi"/>
          <w:b/>
          <w:sz w:val="22"/>
          <w:szCs w:val="22"/>
        </w:rPr>
        <w:t xml:space="preserve">, birds, and </w:t>
      </w:r>
      <w:r w:rsidRPr="00A437E1">
        <w:rPr>
          <w:rStyle w:val="underline"/>
          <w:rFonts w:asciiTheme="minorHAnsi" w:eastAsia="Calibri" w:hAnsiTheme="minorHAnsi"/>
          <w:b/>
          <w:sz w:val="22"/>
          <w:szCs w:val="22"/>
          <w:highlight w:val="cyan"/>
        </w:rPr>
        <w:t>mammals</w:t>
      </w:r>
      <w:r w:rsidRPr="00A437E1">
        <w:rPr>
          <w:rStyle w:val="underline"/>
          <w:rFonts w:asciiTheme="minorHAnsi" w:eastAsia="Calibri" w:hAnsiTheme="minorHAnsi"/>
          <w:b/>
          <w:sz w:val="22"/>
          <w:szCs w:val="22"/>
        </w:rPr>
        <w:t xml:space="preserve">," along with "the bulk of the flowering plants </w:t>
      </w:r>
      <w:r w:rsidRPr="00A437E1">
        <w:rPr>
          <w:rStyle w:val="underline"/>
          <w:rFonts w:asciiTheme="minorHAnsi" w:eastAsia="Calibri" w:hAnsiTheme="minorHAnsi"/>
          <w:b/>
          <w:sz w:val="22"/>
          <w:szCs w:val="22"/>
          <w:highlight w:val="cyan"/>
        </w:rPr>
        <w:t>and</w:t>
      </w:r>
      <w:r w:rsidRPr="00A437E1">
        <w:rPr>
          <w:rStyle w:val="underline"/>
          <w:rFonts w:asciiTheme="minorHAnsi" w:eastAsia="Calibri" w:hAnsiTheme="minorHAnsi"/>
          <w:b/>
          <w:sz w:val="22"/>
          <w:szCs w:val="22"/>
        </w:rPr>
        <w:t xml:space="preserve"> ... the physical structure of most </w:t>
      </w:r>
      <w:r w:rsidRPr="00A437E1">
        <w:rPr>
          <w:rStyle w:val="underline"/>
          <w:rFonts w:asciiTheme="minorHAnsi" w:eastAsia="Calibri" w:hAnsiTheme="minorHAnsi"/>
          <w:b/>
          <w:sz w:val="22"/>
          <w:szCs w:val="22"/>
          <w:highlight w:val="cyan"/>
        </w:rPr>
        <w:t>forests</w:t>
      </w:r>
      <w:r w:rsidRPr="00A437E1">
        <w:rPr>
          <w:rStyle w:val="underline"/>
          <w:rFonts w:asciiTheme="minorHAnsi" w:eastAsia="Calibri" w:hAnsiTheme="minorHAnsi"/>
          <w:b/>
          <w:sz w:val="22"/>
          <w:szCs w:val="22"/>
        </w:rPr>
        <w:t xml:space="preserve"> and other terrestrial habitats" </w:t>
      </w:r>
      <w:r w:rsidRPr="00A437E1">
        <w:rPr>
          <w:rStyle w:val="underline"/>
          <w:rFonts w:asciiTheme="minorHAnsi" w:eastAsia="Calibri" w:hAnsiTheme="minorHAnsi"/>
          <w:b/>
          <w:sz w:val="22"/>
          <w:szCs w:val="22"/>
          <w:highlight w:val="cyan"/>
        </w:rPr>
        <w:t>would disappear</w:t>
      </w:r>
      <w:r w:rsidRPr="00A437E1">
        <w:rPr>
          <w:rStyle w:val="underline"/>
          <w:rFonts w:asciiTheme="minorHAnsi" w:eastAsia="Calibri" w:hAnsiTheme="minorHAnsi"/>
          <w:b/>
          <w:sz w:val="22"/>
          <w:szCs w:val="22"/>
        </w:rPr>
        <w:t xml:space="preserve"> in turn.</w:t>
      </w:r>
      <w:r w:rsidRPr="00A437E1">
        <w:rPr>
          <w:rFonts w:asciiTheme="minorHAnsi" w:eastAsia="Calibri" w:hAnsiTheme="minorHAnsi"/>
          <w:sz w:val="14"/>
          <w:szCs w:val="16"/>
        </w:rPr>
        <w:t xml:space="preserve">321 </w:t>
      </w:r>
      <w:r w:rsidRPr="00A437E1">
        <w:rPr>
          <w:rStyle w:val="underline"/>
          <w:rFonts w:asciiTheme="minorHAnsi" w:eastAsia="Calibri" w:hAnsiTheme="minorHAnsi"/>
          <w:b/>
          <w:sz w:val="22"/>
          <w:szCs w:val="22"/>
        </w:rPr>
        <w:t>"</w:t>
      </w:r>
      <w:r w:rsidRPr="00AB3FF6">
        <w:rPr>
          <w:rStyle w:val="underline"/>
          <w:rFonts w:asciiTheme="minorHAnsi" w:eastAsia="Calibri" w:hAnsiTheme="minorHAnsi"/>
          <w:b/>
          <w:sz w:val="22"/>
          <w:szCs w:val="22"/>
          <w:highlight w:val="green"/>
        </w:rPr>
        <w:t xml:space="preserve">The land would return </w:t>
      </w:r>
      <w:r w:rsidRPr="00A437E1">
        <w:rPr>
          <w:rStyle w:val="underline"/>
          <w:rFonts w:asciiTheme="minorHAnsi" w:eastAsia="Calibri" w:hAnsiTheme="minorHAnsi"/>
          <w:b/>
          <w:sz w:val="22"/>
          <w:szCs w:val="22"/>
          <w:highlight w:val="cyan"/>
        </w:rPr>
        <w:t>to</w:t>
      </w:r>
      <w:r w:rsidRPr="00A437E1">
        <w:rPr>
          <w:rStyle w:val="underline"/>
          <w:rFonts w:asciiTheme="minorHAnsi" w:eastAsia="Calibri" w:hAnsiTheme="minorHAnsi"/>
          <w:b/>
          <w:sz w:val="22"/>
          <w:szCs w:val="22"/>
        </w:rPr>
        <w:t xml:space="preserve">" something resembling its </w:t>
      </w:r>
      <w:r w:rsidRPr="00A437E1">
        <w:rPr>
          <w:rStyle w:val="underline"/>
          <w:rFonts w:asciiTheme="minorHAnsi" w:eastAsia="Calibri" w:hAnsiTheme="minorHAnsi"/>
          <w:b/>
          <w:sz w:val="22"/>
          <w:szCs w:val="22"/>
          <w:highlight w:val="cyan"/>
        </w:rPr>
        <w:t>Cambrian condition</w:t>
      </w:r>
      <w:r w:rsidRPr="00A437E1">
        <w:rPr>
          <w:rStyle w:val="underline"/>
          <w:rFonts w:asciiTheme="minorHAnsi" w:eastAsia="Calibri" w:hAnsiTheme="minorHAnsi"/>
          <w:b/>
          <w:sz w:val="22"/>
          <w:szCs w:val="22"/>
        </w:rPr>
        <w:t xml:space="preserve">, "covered by mats of recumbent wind-pollinated vegetation, sprinkled with clumps of small trees and bushes here and there, largely </w:t>
      </w:r>
      <w:r w:rsidRPr="00AB3FF6">
        <w:rPr>
          <w:rStyle w:val="underline"/>
          <w:rFonts w:asciiTheme="minorHAnsi" w:eastAsia="Calibri" w:hAnsiTheme="minorHAnsi"/>
          <w:b/>
          <w:sz w:val="22"/>
          <w:szCs w:val="22"/>
          <w:highlight w:val="green"/>
        </w:rPr>
        <w:t>devoid of</w:t>
      </w:r>
      <w:r w:rsidRPr="00A437E1">
        <w:rPr>
          <w:rStyle w:val="underline"/>
          <w:rFonts w:asciiTheme="minorHAnsi" w:eastAsia="Calibri" w:hAnsiTheme="minorHAnsi"/>
          <w:b/>
          <w:sz w:val="22"/>
          <w:szCs w:val="22"/>
        </w:rPr>
        <w:t xml:space="preserve"> animal </w:t>
      </w:r>
      <w:r w:rsidRPr="00AB3FF6">
        <w:rPr>
          <w:rStyle w:val="underline"/>
          <w:rFonts w:asciiTheme="minorHAnsi" w:eastAsia="Calibri" w:hAnsiTheme="minorHAnsi"/>
          <w:b/>
          <w:sz w:val="22"/>
          <w:szCs w:val="22"/>
          <w:highlight w:val="green"/>
        </w:rPr>
        <w:t>life</w:t>
      </w:r>
      <w:r w:rsidRPr="00A437E1">
        <w:rPr>
          <w:rStyle w:val="underline"/>
          <w:rFonts w:asciiTheme="minorHAnsi" w:eastAsia="Calibri" w:hAnsiTheme="minorHAnsi"/>
          <w:b/>
          <w:sz w:val="22"/>
          <w:szCs w:val="22"/>
        </w:rPr>
        <w:t>.</w:t>
      </w:r>
      <w:r w:rsidRPr="00A437E1">
        <w:rPr>
          <w:rFonts w:asciiTheme="minorHAnsi" w:eastAsia="Calibri" w:hAnsiTheme="minorHAnsi"/>
          <w:sz w:val="14"/>
          <w:szCs w:val="16"/>
        </w:rPr>
        <w:t xml:space="preserve">"322 </w:t>
      </w:r>
      <w:r w:rsidRPr="00A437E1">
        <w:rPr>
          <w:rStyle w:val="underline"/>
          <w:rFonts w:asciiTheme="minorHAnsi" w:eastAsia="Calibri" w:hAnsiTheme="minorHAnsi"/>
          <w:b/>
          <w:sz w:val="22"/>
          <w:szCs w:val="22"/>
        </w:rPr>
        <w:t xml:space="preserve">From this perspective, </w:t>
      </w:r>
      <w:r w:rsidRPr="00A437E1">
        <w:rPr>
          <w:rStyle w:val="underline"/>
          <w:rFonts w:asciiTheme="minorHAnsi" w:eastAsia="Calibri" w:hAnsiTheme="minorHAnsi"/>
          <w:b/>
          <w:sz w:val="22"/>
          <w:szCs w:val="22"/>
          <w:highlight w:val="cyan"/>
        </w:rPr>
        <w:t>the mere thought of valuing biodiversity is absurd</w:t>
      </w:r>
      <w:r w:rsidRPr="00A437E1">
        <w:rPr>
          <w:rStyle w:val="underline"/>
          <w:rFonts w:asciiTheme="minorHAnsi" w:eastAsia="Calibri" w:hAnsiTheme="minorHAnsi"/>
          <w:b/>
          <w:sz w:val="22"/>
          <w:szCs w:val="22"/>
        </w:rPr>
        <w:t>, much as any attempt to quantify all of earth's planetary amenities as some trillions of dollars per year is absurd.</w:t>
      </w:r>
      <w:r w:rsidRPr="00A437E1">
        <w:rPr>
          <w:rFonts w:asciiTheme="minorHAnsi" w:eastAsia="Calibri" w:hAnsiTheme="minorHAnsi"/>
          <w:sz w:val="14"/>
          <w:szCs w:val="16"/>
        </w:rPr>
        <w:t xml:space="preserve"> But the frustration inherent in enforcing the Convention on International Trade in Endangered Species (CITES) has shown that conservation cannot work without appeasing Homo </w:t>
      </w:r>
      <w:proofErr w:type="spellStart"/>
      <w:r w:rsidRPr="00A437E1">
        <w:rPr>
          <w:rFonts w:asciiTheme="minorHAnsi" w:eastAsia="Calibri" w:hAnsiTheme="minorHAnsi"/>
          <w:sz w:val="14"/>
          <w:szCs w:val="16"/>
        </w:rPr>
        <w:t>economicus</w:t>
      </w:r>
      <w:proofErr w:type="spellEnd"/>
      <w:r w:rsidRPr="00A437E1">
        <w:rPr>
          <w:rFonts w:asciiTheme="minorHAnsi" w:eastAsia="Calibri" w:hAnsiTheme="minorHAnsi"/>
          <w:sz w:val="14"/>
          <w:szCs w:val="16"/>
        </w:rPr>
        <w:t xml:space="preserve">, the profit-seeking ape. Efforts to ban the international ivory trade through CITES have failed to stem the slaughter of African elephants.323 </w:t>
      </w:r>
      <w:proofErr w:type="gramStart"/>
      <w:r w:rsidRPr="00A437E1">
        <w:rPr>
          <w:rFonts w:asciiTheme="minorHAnsi" w:eastAsia="Calibri" w:hAnsiTheme="minorHAnsi"/>
          <w:sz w:val="14"/>
          <w:szCs w:val="16"/>
        </w:rPr>
        <w:t>The</w:t>
      </w:r>
      <w:proofErr w:type="gramEnd"/>
      <w:r w:rsidRPr="00A437E1">
        <w:rPr>
          <w:rFonts w:asciiTheme="minorHAnsi" w:eastAsia="Calibri" w:hAnsiTheme="minorHAnsi"/>
          <w:sz w:val="14"/>
          <w:szCs w:val="16"/>
        </w:rPr>
        <w:t xml:space="preserve"> preservation of biodiversity must therefore begin with a cold, calculating inventory of its benefits. Fortunately, </w:t>
      </w:r>
      <w:r w:rsidRPr="00AB3FF6">
        <w:rPr>
          <w:rStyle w:val="underline"/>
          <w:rFonts w:asciiTheme="minorHAnsi" w:eastAsia="Calibri" w:hAnsiTheme="minorHAnsi"/>
          <w:b/>
          <w:sz w:val="22"/>
          <w:szCs w:val="22"/>
          <w:highlight w:val="green"/>
        </w:rPr>
        <w:t>defending biodiversity preservation in humanity's self-interest is</w:t>
      </w:r>
      <w:r w:rsidRPr="00A437E1">
        <w:rPr>
          <w:rStyle w:val="underline"/>
          <w:rFonts w:asciiTheme="minorHAnsi" w:eastAsia="Calibri" w:hAnsiTheme="minorHAnsi"/>
          <w:b/>
          <w:sz w:val="22"/>
          <w:szCs w:val="22"/>
        </w:rPr>
        <w:t xml:space="preserve"> an </w:t>
      </w:r>
      <w:r w:rsidRPr="00AB3FF6">
        <w:rPr>
          <w:rStyle w:val="underline"/>
          <w:rFonts w:asciiTheme="minorHAnsi" w:eastAsia="Calibri" w:hAnsiTheme="minorHAnsi"/>
          <w:b/>
          <w:sz w:val="22"/>
          <w:szCs w:val="22"/>
          <w:highlight w:val="green"/>
        </w:rPr>
        <w:t>easy</w:t>
      </w:r>
      <w:r w:rsidRPr="00A437E1">
        <w:rPr>
          <w:rStyle w:val="underline"/>
          <w:rFonts w:asciiTheme="minorHAnsi" w:eastAsia="Calibri" w:hAnsiTheme="minorHAnsi"/>
          <w:b/>
          <w:sz w:val="22"/>
          <w:szCs w:val="22"/>
        </w:rPr>
        <w:t xml:space="preserve"> task. As yet </w:t>
      </w:r>
      <w:r w:rsidRPr="00AB3FF6">
        <w:rPr>
          <w:rStyle w:val="underline"/>
          <w:rFonts w:asciiTheme="minorHAnsi" w:eastAsia="Calibri" w:hAnsiTheme="minorHAnsi"/>
          <w:b/>
          <w:sz w:val="22"/>
          <w:szCs w:val="22"/>
          <w:highlight w:val="green"/>
        </w:rPr>
        <w:t>unexploited species might give a hungry world a larger larder than the storehouse of</w:t>
      </w:r>
      <w:r w:rsidRPr="00A437E1">
        <w:rPr>
          <w:rStyle w:val="underline"/>
          <w:rFonts w:asciiTheme="minorHAnsi" w:eastAsia="Calibri" w:hAnsiTheme="minorHAnsi"/>
          <w:b/>
          <w:sz w:val="22"/>
          <w:szCs w:val="22"/>
        </w:rPr>
        <w:t xml:space="preserve"> twenty </w:t>
      </w:r>
      <w:r w:rsidRPr="00AB3FF6">
        <w:rPr>
          <w:rStyle w:val="underline"/>
          <w:rFonts w:asciiTheme="minorHAnsi" w:eastAsia="Calibri" w:hAnsiTheme="minorHAnsi"/>
          <w:b/>
          <w:sz w:val="22"/>
          <w:szCs w:val="22"/>
          <w:highlight w:val="green"/>
        </w:rPr>
        <w:t>plant species that provide nine-tenths of humanity's</w:t>
      </w:r>
      <w:r w:rsidRPr="00A437E1">
        <w:rPr>
          <w:rStyle w:val="underline"/>
          <w:rFonts w:asciiTheme="minorHAnsi" w:eastAsia="Calibri" w:hAnsiTheme="minorHAnsi"/>
          <w:b/>
          <w:sz w:val="22"/>
          <w:szCs w:val="22"/>
        </w:rPr>
        <w:t xml:space="preserve"> current </w:t>
      </w:r>
      <w:r w:rsidRPr="00AB3FF6">
        <w:rPr>
          <w:rStyle w:val="underline"/>
          <w:rFonts w:asciiTheme="minorHAnsi" w:eastAsia="Calibri" w:hAnsiTheme="minorHAnsi"/>
          <w:b/>
          <w:sz w:val="22"/>
          <w:szCs w:val="22"/>
          <w:highlight w:val="green"/>
        </w:rPr>
        <w:t>food supply.</w:t>
      </w:r>
      <w:r w:rsidRPr="00A437E1">
        <w:rPr>
          <w:rFonts w:asciiTheme="minorHAnsi" w:eastAsia="Calibri" w:hAnsiTheme="minorHAnsi"/>
          <w:sz w:val="14"/>
          <w:szCs w:val="16"/>
        </w:rPr>
        <w:t>324 "</w:t>
      </w:r>
      <w:r w:rsidRPr="00A437E1">
        <w:rPr>
          <w:rStyle w:val="underline"/>
          <w:rFonts w:asciiTheme="minorHAnsi" w:eastAsia="Calibri" w:hAnsiTheme="minorHAnsi"/>
          <w:b/>
          <w:sz w:val="22"/>
          <w:szCs w:val="22"/>
        </w:rPr>
        <w:t>Waiting in the wings are tens of thousands of unused plant species, many demonstrably superior to those in favor."</w:t>
      </w:r>
      <w:r w:rsidRPr="00A437E1">
        <w:rPr>
          <w:rFonts w:asciiTheme="minorHAnsi" w:eastAsia="Calibri" w:hAnsiTheme="minorHAnsi"/>
          <w:sz w:val="14"/>
          <w:szCs w:val="16"/>
        </w:rPr>
        <w:t xml:space="preserve">325 </w:t>
      </w:r>
      <w:r w:rsidRPr="00A437E1">
        <w:rPr>
          <w:rStyle w:val="underline"/>
          <w:rFonts w:asciiTheme="minorHAnsi" w:eastAsia="Calibri" w:hAnsiTheme="minorHAnsi"/>
          <w:b/>
          <w:sz w:val="22"/>
          <w:szCs w:val="22"/>
        </w:rPr>
        <w:t>As genetic warehouses, many plants enhance the productivity of crops already in use. In the United States alone, the lates</w:t>
      </w:r>
      <w:r w:rsidRPr="00A437E1">
        <w:rPr>
          <w:rStyle w:val="underline"/>
          <w:rFonts w:asciiTheme="minorHAnsi" w:hAnsiTheme="minorHAnsi"/>
          <w:b/>
          <w:sz w:val="22"/>
          <w:szCs w:val="22"/>
        </w:rPr>
        <w:t>t</w:t>
      </w:r>
      <w:r w:rsidRPr="00A437E1">
        <w:rPr>
          <w:rStyle w:val="underline"/>
          <w:rFonts w:asciiTheme="minorHAnsi" w:eastAsia="Calibri" w:hAnsiTheme="minorHAnsi"/>
          <w:b/>
          <w:sz w:val="22"/>
          <w:szCs w:val="22"/>
        </w:rPr>
        <w:t xml:space="preserve"> phylogeny" means that the life history of any individual organism replays the entire evolutionary history of that organism's species.</w:t>
      </w:r>
      <w:r w:rsidRPr="00A437E1">
        <w:rPr>
          <w:rFonts w:asciiTheme="minorHAnsi" w:eastAsia="Calibri" w:hAnsiTheme="minorHAnsi"/>
          <w:sz w:val="14"/>
          <w:szCs w:val="16"/>
        </w:rPr>
        <w:t xml:space="preserve"> </w:t>
      </w:r>
      <w:proofErr w:type="gramStart"/>
      <w:r w:rsidRPr="00A437E1">
        <w:rPr>
          <w:rFonts w:asciiTheme="minorHAnsi" w:eastAsia="Calibri" w:hAnsiTheme="minorHAnsi"/>
          <w:sz w:val="14"/>
          <w:szCs w:val="16"/>
        </w:rPr>
        <w:t>genes</w:t>
      </w:r>
      <w:proofErr w:type="gramEnd"/>
      <w:r w:rsidRPr="00A437E1">
        <w:rPr>
          <w:rFonts w:asciiTheme="minorHAnsi" w:eastAsia="Calibri" w:hAnsiTheme="minorHAnsi"/>
          <w:sz w:val="14"/>
          <w:szCs w:val="16"/>
        </w:rPr>
        <w:t xml:space="preserve"> of wild plants have accounted for much of "the explosive growth in farm production since the 1930s."326 The contribution is worth $1 billion each year.327 </w:t>
      </w:r>
      <w:r w:rsidRPr="00A437E1">
        <w:rPr>
          <w:rStyle w:val="underline"/>
          <w:rFonts w:asciiTheme="minorHAnsi" w:eastAsia="Calibri" w:hAnsiTheme="minorHAnsi"/>
          <w:b/>
          <w:sz w:val="22"/>
          <w:szCs w:val="22"/>
          <w:highlight w:val="cyan"/>
        </w:rPr>
        <w:t>Nature's pharmacy demonstrates even more dramatic gains than nature's farm</w:t>
      </w:r>
      <w:r w:rsidRPr="00A437E1">
        <w:rPr>
          <w:rFonts w:asciiTheme="minorHAnsi" w:eastAsia="Calibri" w:hAnsiTheme="minorHAnsi"/>
          <w:sz w:val="14"/>
          <w:szCs w:val="16"/>
        </w:rPr>
        <w:t xml:space="preserve">.328 </w:t>
      </w:r>
      <w:r w:rsidRPr="00A437E1">
        <w:rPr>
          <w:rStyle w:val="underline"/>
          <w:rFonts w:asciiTheme="minorHAnsi" w:eastAsia="Calibri" w:hAnsiTheme="minorHAnsi"/>
          <w:b/>
          <w:sz w:val="22"/>
          <w:szCs w:val="22"/>
          <w:highlight w:val="cyan"/>
        </w:rPr>
        <w:t>Aspirin and penicillin</w:t>
      </w:r>
      <w:r w:rsidRPr="00A437E1">
        <w:rPr>
          <w:rStyle w:val="underline"/>
          <w:rFonts w:asciiTheme="minorHAnsi" w:eastAsia="Calibri" w:hAnsiTheme="minorHAnsi"/>
          <w:b/>
          <w:sz w:val="22"/>
          <w:szCs w:val="22"/>
        </w:rPr>
        <w:t xml:space="preserve">, our star analgesic and antibiotic, </w:t>
      </w:r>
      <w:r w:rsidRPr="00A437E1">
        <w:rPr>
          <w:rStyle w:val="underline"/>
          <w:rFonts w:asciiTheme="minorHAnsi" w:eastAsia="Calibri" w:hAnsiTheme="minorHAnsi"/>
          <w:b/>
          <w:sz w:val="22"/>
          <w:szCs w:val="22"/>
          <w:highlight w:val="cyan"/>
        </w:rPr>
        <w:t>had humble origins</w:t>
      </w:r>
      <w:r w:rsidRPr="00A437E1">
        <w:rPr>
          <w:rStyle w:val="underline"/>
          <w:rFonts w:asciiTheme="minorHAnsi" w:eastAsia="Calibri" w:hAnsiTheme="minorHAnsi"/>
          <w:b/>
          <w:sz w:val="22"/>
          <w:szCs w:val="22"/>
        </w:rPr>
        <w:t xml:space="preserve"> in the meadowsweet plant and in cheese mold.</w:t>
      </w:r>
      <w:r w:rsidRPr="00A437E1">
        <w:rPr>
          <w:rFonts w:asciiTheme="minorHAnsi" w:eastAsia="Calibri" w:hAnsiTheme="minorHAnsi"/>
          <w:sz w:val="14"/>
          <w:szCs w:val="16"/>
        </w:rPr>
        <w:t xml:space="preserve">329 </w:t>
      </w:r>
      <w:r w:rsidRPr="00A437E1">
        <w:rPr>
          <w:rStyle w:val="underline"/>
          <w:rFonts w:asciiTheme="minorHAnsi" w:eastAsia="Calibri" w:hAnsiTheme="minorHAnsi"/>
          <w:b/>
          <w:sz w:val="22"/>
          <w:szCs w:val="22"/>
        </w:rPr>
        <w:t xml:space="preserve">Leeches, vampire </w:t>
      </w:r>
      <w:r w:rsidRPr="00A437E1">
        <w:rPr>
          <w:rStyle w:val="underline"/>
          <w:rFonts w:asciiTheme="minorHAnsi" w:eastAsia="Calibri" w:hAnsiTheme="minorHAnsi"/>
          <w:b/>
          <w:sz w:val="22"/>
          <w:szCs w:val="22"/>
          <w:highlight w:val="cyan"/>
        </w:rPr>
        <w:t>bats, and</w:t>
      </w:r>
      <w:r w:rsidRPr="00A437E1">
        <w:rPr>
          <w:rStyle w:val="underline"/>
          <w:rFonts w:asciiTheme="minorHAnsi" w:eastAsia="Calibri" w:hAnsiTheme="minorHAnsi"/>
          <w:b/>
          <w:sz w:val="22"/>
          <w:szCs w:val="22"/>
        </w:rPr>
        <w:t xml:space="preserve"> pit </w:t>
      </w:r>
      <w:r w:rsidRPr="00A437E1">
        <w:rPr>
          <w:rStyle w:val="underline"/>
          <w:rFonts w:asciiTheme="minorHAnsi" w:eastAsia="Calibri" w:hAnsiTheme="minorHAnsi"/>
          <w:b/>
          <w:sz w:val="22"/>
          <w:szCs w:val="22"/>
          <w:highlight w:val="cyan"/>
        </w:rPr>
        <w:t>vipers</w:t>
      </w:r>
      <w:r w:rsidRPr="00A437E1">
        <w:rPr>
          <w:rStyle w:val="underline"/>
          <w:rFonts w:asciiTheme="minorHAnsi" w:eastAsia="Calibri" w:hAnsiTheme="minorHAnsi"/>
          <w:b/>
          <w:sz w:val="22"/>
          <w:szCs w:val="22"/>
        </w:rPr>
        <w:t xml:space="preserve"> all </w:t>
      </w:r>
      <w:r w:rsidRPr="00A437E1">
        <w:rPr>
          <w:rStyle w:val="underline"/>
          <w:rFonts w:asciiTheme="minorHAnsi" w:eastAsia="Calibri" w:hAnsiTheme="minorHAnsi"/>
          <w:b/>
          <w:sz w:val="22"/>
          <w:szCs w:val="22"/>
          <w:highlight w:val="cyan"/>
        </w:rPr>
        <w:t>contribute anticoagulant drugs</w:t>
      </w:r>
      <w:r w:rsidRPr="00A437E1">
        <w:rPr>
          <w:rStyle w:val="underline"/>
          <w:rFonts w:asciiTheme="minorHAnsi" w:eastAsia="Calibri" w:hAnsiTheme="minorHAnsi"/>
          <w:b/>
          <w:sz w:val="22"/>
          <w:szCs w:val="22"/>
        </w:rPr>
        <w:t xml:space="preserve"> that reduce blood pressure, pre- vent heart attacks, and facilitate skin transplants</w:t>
      </w:r>
      <w:r w:rsidRPr="00A437E1">
        <w:rPr>
          <w:rFonts w:asciiTheme="minorHAnsi" w:eastAsia="Calibri" w:hAnsiTheme="minorHAnsi"/>
          <w:sz w:val="14"/>
          <w:szCs w:val="16"/>
        </w:rPr>
        <w:t xml:space="preserve">.330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t>
      </w:r>
      <w:r w:rsidRPr="00A437E1">
        <w:rPr>
          <w:rStyle w:val="underline"/>
          <w:rFonts w:asciiTheme="minorHAnsi" w:eastAsia="Calibri" w:hAnsiTheme="minorHAnsi"/>
          <w:b/>
          <w:sz w:val="22"/>
          <w:szCs w:val="22"/>
        </w:rPr>
        <w:t>Wild animals, plants, and microorganisms also provide ecological services.</w:t>
      </w:r>
      <w:r w:rsidRPr="00A437E1">
        <w:rPr>
          <w:rFonts w:asciiTheme="minorHAnsi" w:eastAsia="Calibri" w:hAnsiTheme="minorHAnsi"/>
          <w:sz w:val="14"/>
          <w:szCs w:val="16"/>
        </w:rPr>
        <w:t xml:space="preserve">333 </w:t>
      </w:r>
      <w:r w:rsidRPr="00A437E1">
        <w:rPr>
          <w:rStyle w:val="underline"/>
          <w:rFonts w:asciiTheme="minorHAnsi" w:eastAsia="Calibri" w:hAnsiTheme="minorHAnsi"/>
          <w:b/>
          <w:sz w:val="22"/>
          <w:szCs w:val="22"/>
        </w:rPr>
        <w:t xml:space="preserve">The Supreme Court has lauded the </w:t>
      </w:r>
      <w:proofErr w:type="spellStart"/>
      <w:r w:rsidRPr="00A437E1">
        <w:rPr>
          <w:rStyle w:val="underline"/>
          <w:rFonts w:asciiTheme="minorHAnsi" w:eastAsia="Calibri" w:hAnsiTheme="minorHAnsi"/>
          <w:b/>
          <w:sz w:val="22"/>
          <w:szCs w:val="22"/>
        </w:rPr>
        <w:t>pesticidal</w:t>
      </w:r>
      <w:proofErr w:type="spellEnd"/>
      <w:r w:rsidRPr="00A437E1">
        <w:rPr>
          <w:rStyle w:val="underline"/>
          <w:rFonts w:asciiTheme="minorHAnsi" w:eastAsia="Calibri" w:hAnsiTheme="minorHAnsi"/>
          <w:b/>
          <w:sz w:val="22"/>
          <w:szCs w:val="22"/>
        </w:rPr>
        <w:t xml:space="preserve"> talents of migratory birds</w:t>
      </w:r>
      <w:r w:rsidRPr="00A437E1">
        <w:rPr>
          <w:rFonts w:asciiTheme="minorHAnsi" w:eastAsia="Calibri" w:hAnsiTheme="minorHAnsi"/>
          <w:sz w:val="14"/>
          <w:szCs w:val="16"/>
        </w:rPr>
        <w:t xml:space="preserve">.334 </w:t>
      </w:r>
      <w:r w:rsidRPr="00AB3FF6">
        <w:rPr>
          <w:rStyle w:val="underline"/>
          <w:rFonts w:asciiTheme="minorHAnsi" w:eastAsia="Calibri" w:hAnsiTheme="minorHAnsi"/>
          <w:b/>
          <w:sz w:val="22"/>
          <w:szCs w:val="22"/>
          <w:highlight w:val="green"/>
        </w:rPr>
        <w:t xml:space="preserve">Numerous organisms process the air we </w:t>
      </w:r>
      <w:r w:rsidRPr="006C704E">
        <w:rPr>
          <w:rStyle w:val="underline"/>
          <w:rFonts w:asciiTheme="minorHAnsi" w:eastAsia="Calibri" w:hAnsiTheme="minorHAnsi"/>
          <w:b/>
          <w:sz w:val="22"/>
          <w:szCs w:val="22"/>
        </w:rPr>
        <w:t>breathe</w:t>
      </w:r>
      <w:r w:rsidRPr="00DE651A">
        <w:rPr>
          <w:rStyle w:val="underline"/>
          <w:rFonts w:asciiTheme="minorHAnsi" w:eastAsia="Calibri" w:hAnsiTheme="minorHAnsi"/>
          <w:b/>
          <w:sz w:val="22"/>
          <w:szCs w:val="22"/>
        </w:rPr>
        <w:t xml:space="preserve">, </w:t>
      </w:r>
      <w:r w:rsidRPr="00AB3FF6">
        <w:rPr>
          <w:rStyle w:val="underline"/>
          <w:rFonts w:asciiTheme="minorHAnsi" w:eastAsia="Calibri" w:hAnsiTheme="minorHAnsi"/>
          <w:b/>
          <w:sz w:val="22"/>
          <w:szCs w:val="22"/>
          <w:highlight w:val="green"/>
        </w:rPr>
        <w:t>the water we drink,</w:t>
      </w:r>
      <w:r w:rsidRPr="00A437E1">
        <w:rPr>
          <w:rStyle w:val="underline"/>
          <w:rFonts w:asciiTheme="minorHAnsi" w:eastAsia="Calibri" w:hAnsiTheme="minorHAnsi"/>
          <w:b/>
          <w:sz w:val="22"/>
          <w:szCs w:val="22"/>
        </w:rPr>
        <w:t xml:space="preserve"> the ground we stroll.</w:t>
      </w:r>
      <w:r w:rsidRPr="00A437E1">
        <w:rPr>
          <w:rFonts w:asciiTheme="minorHAnsi" w:eastAsia="Calibri" w:hAnsiTheme="minorHAnsi"/>
          <w:sz w:val="14"/>
          <w:szCs w:val="16"/>
        </w:rPr>
        <w:t xml:space="preserve">335 </w:t>
      </w:r>
      <w:r w:rsidRPr="00A437E1">
        <w:rPr>
          <w:rStyle w:val="underline"/>
          <w:rFonts w:asciiTheme="minorHAnsi" w:eastAsia="Calibri" w:hAnsiTheme="minorHAnsi"/>
          <w:b/>
          <w:sz w:val="22"/>
          <w:szCs w:val="22"/>
        </w:rPr>
        <w:t>Other species serve as sentries. Just as canaries warned coal miners of lethal gases, the decline or disappearance of indicator species provides advance warning against deeper environmental threats</w:t>
      </w:r>
      <w:r w:rsidRPr="00A437E1">
        <w:rPr>
          <w:rFonts w:asciiTheme="minorHAnsi" w:eastAsia="Calibri" w:hAnsiTheme="minorHAnsi"/>
          <w:sz w:val="14"/>
          <w:szCs w:val="16"/>
        </w:rPr>
        <w:t xml:space="preserve">.336 </w:t>
      </w:r>
      <w:r w:rsidRPr="00DE651A">
        <w:rPr>
          <w:rStyle w:val="underline"/>
          <w:rFonts w:asciiTheme="minorHAnsi" w:eastAsia="Calibri" w:hAnsiTheme="minorHAnsi"/>
          <w:b/>
          <w:sz w:val="22"/>
          <w:szCs w:val="22"/>
          <w:highlight w:val="green"/>
        </w:rPr>
        <w:t xml:space="preserve">Species conservation yields </w:t>
      </w:r>
      <w:r w:rsidRPr="00A437E1">
        <w:rPr>
          <w:rStyle w:val="underline"/>
          <w:rFonts w:asciiTheme="minorHAnsi" w:eastAsia="Calibri" w:hAnsiTheme="minorHAnsi"/>
          <w:b/>
          <w:sz w:val="22"/>
          <w:szCs w:val="22"/>
          <w:highlight w:val="cyan"/>
        </w:rPr>
        <w:t xml:space="preserve">the greatest environmental amenity of all: </w:t>
      </w:r>
      <w:r w:rsidRPr="00DE651A">
        <w:rPr>
          <w:rStyle w:val="underline"/>
          <w:rFonts w:asciiTheme="minorHAnsi" w:eastAsia="Calibri" w:hAnsiTheme="minorHAnsi"/>
          <w:b/>
          <w:sz w:val="22"/>
          <w:szCs w:val="22"/>
          <w:highlight w:val="green"/>
        </w:rPr>
        <w:t>ecosystem protection.</w:t>
      </w:r>
      <w:r w:rsidRPr="00A437E1">
        <w:rPr>
          <w:rStyle w:val="underline"/>
          <w:rFonts w:asciiTheme="minorHAnsi" w:eastAsia="Calibri" w:hAnsiTheme="minorHAnsi"/>
          <w:b/>
          <w:sz w:val="22"/>
          <w:szCs w:val="22"/>
        </w:rPr>
        <w:t xml:space="preserve"> Saving discrete species indirectly protects the ecosystems in which they live.</w:t>
      </w:r>
      <w:r w:rsidRPr="00A437E1">
        <w:rPr>
          <w:rFonts w:asciiTheme="minorHAnsi" w:eastAsia="Calibri" w:hAnsiTheme="minorHAnsi"/>
          <w:sz w:val="14"/>
          <w:szCs w:val="16"/>
        </w:rPr>
        <w:t xml:space="preserve">337 </w:t>
      </w:r>
      <w:r w:rsidRPr="00DE651A">
        <w:rPr>
          <w:rStyle w:val="underline"/>
          <w:rFonts w:asciiTheme="minorHAnsi" w:eastAsia="Calibri" w:hAnsiTheme="minorHAnsi"/>
          <w:b/>
          <w:sz w:val="22"/>
          <w:szCs w:val="22"/>
          <w:highlight w:val="green"/>
        </w:rPr>
        <w:t>Some larger animals may not carry great utilitarian value</w:t>
      </w:r>
      <w:r w:rsidRPr="00A437E1">
        <w:rPr>
          <w:rStyle w:val="underline"/>
          <w:rFonts w:asciiTheme="minorHAnsi" w:eastAsia="Calibri" w:hAnsiTheme="minorHAnsi"/>
          <w:b/>
          <w:sz w:val="22"/>
          <w:szCs w:val="22"/>
        </w:rPr>
        <w:t xml:space="preserve"> in themselves, </w:t>
      </w:r>
      <w:r w:rsidRPr="00DE651A">
        <w:rPr>
          <w:rStyle w:val="underline"/>
          <w:rFonts w:asciiTheme="minorHAnsi" w:eastAsia="Calibri" w:hAnsiTheme="minorHAnsi"/>
          <w:b/>
          <w:sz w:val="22"/>
          <w:szCs w:val="22"/>
          <w:highlight w:val="green"/>
        </w:rPr>
        <w:t xml:space="preserve">but the </w:t>
      </w:r>
      <w:r w:rsidRPr="00A437E1">
        <w:rPr>
          <w:rStyle w:val="underline"/>
          <w:rFonts w:asciiTheme="minorHAnsi" w:eastAsia="Calibri" w:hAnsiTheme="minorHAnsi"/>
          <w:b/>
          <w:sz w:val="22"/>
          <w:szCs w:val="22"/>
          <w:highlight w:val="cyan"/>
        </w:rPr>
        <w:t xml:space="preserve">human </w:t>
      </w:r>
      <w:r w:rsidRPr="00DE651A">
        <w:rPr>
          <w:rStyle w:val="underline"/>
          <w:rFonts w:asciiTheme="minorHAnsi" w:eastAsia="Calibri" w:hAnsiTheme="minorHAnsi"/>
          <w:b/>
          <w:sz w:val="22"/>
          <w:szCs w:val="22"/>
          <w:highlight w:val="green"/>
        </w:rPr>
        <w:t>urge to protect these</w:t>
      </w:r>
      <w:r w:rsidRPr="00A437E1">
        <w:rPr>
          <w:rStyle w:val="underline"/>
          <w:rFonts w:asciiTheme="minorHAnsi" w:eastAsia="Calibri" w:hAnsiTheme="minorHAnsi"/>
          <w:b/>
          <w:sz w:val="22"/>
          <w:szCs w:val="22"/>
        </w:rPr>
        <w:t xml:space="preserve"> charismatic </w:t>
      </w:r>
      <w:r w:rsidRPr="00DE651A">
        <w:rPr>
          <w:rStyle w:val="underline"/>
          <w:rFonts w:asciiTheme="minorHAnsi" w:eastAsia="Calibri" w:hAnsiTheme="minorHAnsi"/>
          <w:b/>
          <w:sz w:val="22"/>
          <w:szCs w:val="22"/>
          <w:highlight w:val="green"/>
        </w:rPr>
        <w:t>"flagship species" helps protect their ecosystems</w:t>
      </w:r>
      <w:r w:rsidRPr="00A437E1">
        <w:rPr>
          <w:rFonts w:asciiTheme="minorHAnsi" w:eastAsia="Calibri" w:hAnsiTheme="minorHAnsi"/>
          <w:sz w:val="14"/>
          <w:szCs w:val="16"/>
        </w:rPr>
        <w:t xml:space="preserve">.338 </w:t>
      </w:r>
      <w:r w:rsidRPr="00A437E1">
        <w:rPr>
          <w:rStyle w:val="underline"/>
          <w:rFonts w:asciiTheme="minorHAnsi" w:eastAsia="Calibri" w:hAnsiTheme="minorHAnsi"/>
          <w:b/>
          <w:sz w:val="22"/>
          <w:szCs w:val="22"/>
        </w:rPr>
        <w:t>Indeed, to save any species, we must protect their ecosystems.</w:t>
      </w:r>
      <w:r w:rsidRPr="00A437E1">
        <w:rPr>
          <w:rFonts w:asciiTheme="minorHAnsi" w:eastAsia="Calibri" w:hAnsiTheme="minorHAnsi"/>
          <w:sz w:val="14"/>
          <w:szCs w:val="16"/>
        </w:rPr>
        <w:t xml:space="preserve">339 </w:t>
      </w:r>
      <w:r w:rsidRPr="00A437E1">
        <w:rPr>
          <w:rStyle w:val="underline"/>
          <w:rFonts w:asciiTheme="minorHAnsi" w:eastAsia="Calibri" w:hAnsiTheme="minorHAnsi"/>
          <w:b/>
          <w:sz w:val="22"/>
          <w:szCs w:val="22"/>
        </w:rPr>
        <w:t>Defenders of biodiversity can measure the "tangible economic value" of the pleasure derived from "visiting, photographing, painting, and just looking at wildlife."</w:t>
      </w:r>
      <w:r w:rsidRPr="00A437E1">
        <w:rPr>
          <w:rFonts w:asciiTheme="minorHAnsi" w:eastAsia="Calibri" w:hAnsiTheme="minorHAnsi"/>
          <w:sz w:val="14"/>
          <w:szCs w:val="16"/>
        </w:rPr>
        <w:t xml:space="preserve">340 In the United States alone, wildlife observation and feeding in 1991 generated $18.1 billion in consumer spending, $3 billion in tax </w:t>
      </w:r>
      <w:proofErr w:type="gramStart"/>
      <w:r w:rsidRPr="00A437E1">
        <w:rPr>
          <w:rFonts w:asciiTheme="minorHAnsi" w:eastAsia="Calibri" w:hAnsiTheme="minorHAnsi"/>
          <w:sz w:val="14"/>
          <w:szCs w:val="16"/>
        </w:rPr>
        <w:t>revenues,</w:t>
      </w:r>
      <w:proofErr w:type="gramEnd"/>
      <w:r w:rsidRPr="00A437E1">
        <w:rPr>
          <w:rFonts w:asciiTheme="minorHAnsi" w:eastAsia="Calibri" w:hAnsiTheme="minorHAnsi"/>
          <w:sz w:val="14"/>
          <w:szCs w:val="16"/>
        </w:rPr>
        <w:t xml:space="preserve"> and 766,000 jobs.341 Ecotourism gives tropical countries, home to most of the world's species, a</w:t>
      </w:r>
      <w:r w:rsidRPr="00A437E1">
        <w:rPr>
          <w:rFonts w:asciiTheme="minorHAnsi" w:hAnsiTheme="minorHAnsi"/>
          <w:sz w:val="14"/>
          <w:szCs w:val="16"/>
        </w:rPr>
        <w:t xml:space="preserve"> valuable alternative to subsis</w:t>
      </w:r>
      <w:r w:rsidRPr="00A437E1">
        <w:rPr>
          <w:rFonts w:asciiTheme="minorHAnsi" w:eastAsia="Calibri" w:hAnsiTheme="minorHAnsi"/>
          <w:sz w:val="14"/>
          <w:szCs w:val="16"/>
        </w:rPr>
        <w:t xml:space="preserve">tence agriculture. Costa Rican rainforests preserved for ecotourism "have become many times more profitable per hectare than land cleared for pastures and fields," while the endangered gorilla has turned ecotourism into "the third most important source of income in Rwanda."342 In a globalized economy where commodities can be cultivated almost anywhere, environmentally sensitive locales can maximize their wealth by exploiting the "boutique" uses of their natural bounty. The value of endangered species and the biodiversity they embody is "literally . . . incalculable."343 What, if anything, should the law do to preserve it? There are those that invoke the story of Noah's Ark as a moral basis for biodiversity preservation.344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DE651A">
        <w:rPr>
          <w:rStyle w:val="underline"/>
          <w:rFonts w:asciiTheme="minorHAnsi" w:eastAsia="Calibri" w:hAnsiTheme="minorHAnsi"/>
          <w:b/>
          <w:sz w:val="22"/>
          <w:szCs w:val="22"/>
          <w:highlight w:val="green"/>
        </w:rPr>
        <w:t>The loss of biological diversity is</w:t>
      </w:r>
      <w:r w:rsidRPr="00A437E1">
        <w:rPr>
          <w:rStyle w:val="underline"/>
          <w:rFonts w:asciiTheme="minorHAnsi" w:eastAsia="Calibri" w:hAnsiTheme="minorHAnsi"/>
          <w:b/>
          <w:sz w:val="22"/>
          <w:szCs w:val="22"/>
        </w:rPr>
        <w:t xml:space="preserve"> quite arguably </w:t>
      </w:r>
      <w:r w:rsidRPr="00DE651A">
        <w:rPr>
          <w:rStyle w:val="underline"/>
          <w:rFonts w:asciiTheme="minorHAnsi" w:eastAsia="Calibri" w:hAnsiTheme="minorHAnsi"/>
          <w:b/>
          <w:sz w:val="22"/>
          <w:szCs w:val="22"/>
          <w:highlight w:val="green"/>
        </w:rPr>
        <w:t>the gravest problem facing humanity.</w:t>
      </w:r>
      <w:r w:rsidRPr="00A437E1">
        <w:rPr>
          <w:rStyle w:val="underline"/>
          <w:rFonts w:asciiTheme="minorHAnsi" w:eastAsia="Calibri" w:hAnsiTheme="minorHAnsi"/>
          <w:b/>
          <w:sz w:val="22"/>
          <w:szCs w:val="22"/>
          <w:highlight w:val="cyan"/>
        </w:rPr>
        <w:t xml:space="preserve"> If we cast the question as the contemporary phenomenon that "our descendants [will] most regret</w:t>
      </w:r>
      <w:r w:rsidRPr="00A437E1">
        <w:rPr>
          <w:rStyle w:val="underline"/>
          <w:rFonts w:asciiTheme="minorHAnsi" w:eastAsia="Calibri" w:hAnsiTheme="minorHAnsi"/>
          <w:b/>
          <w:sz w:val="22"/>
          <w:szCs w:val="22"/>
        </w:rPr>
        <w:t xml:space="preserve">," the "loss of genetic and species diversity by </w:t>
      </w:r>
      <w:r w:rsidRPr="00DE651A">
        <w:rPr>
          <w:rStyle w:val="underline"/>
          <w:rFonts w:asciiTheme="minorHAnsi" w:eastAsia="Calibri" w:hAnsiTheme="minorHAnsi"/>
          <w:b/>
          <w:sz w:val="22"/>
          <w:szCs w:val="22"/>
          <w:highlight w:val="green"/>
        </w:rPr>
        <w:t xml:space="preserve">the destruction of natural habitats" is worse than even "energy depletion, economic collapse, limited </w:t>
      </w:r>
      <w:r w:rsidRPr="00DE651A">
        <w:rPr>
          <w:rStyle w:val="underline"/>
          <w:rFonts w:asciiTheme="minorHAnsi" w:eastAsia="Calibri" w:hAnsiTheme="minorHAnsi"/>
          <w:b/>
          <w:sz w:val="22"/>
          <w:szCs w:val="22"/>
          <w:highlight w:val="green"/>
        </w:rPr>
        <w:lastRenderedPageBreak/>
        <w:t>nuclear war, or conquest by a totalitarian government.</w:t>
      </w:r>
      <w:r w:rsidRPr="00DE651A">
        <w:rPr>
          <w:rFonts w:asciiTheme="minorHAnsi" w:eastAsia="Calibri" w:hAnsiTheme="minorHAnsi"/>
          <w:sz w:val="14"/>
          <w:szCs w:val="16"/>
          <w:highlight w:val="green"/>
        </w:rPr>
        <w:t>"</w:t>
      </w:r>
      <w:r w:rsidRPr="00A437E1">
        <w:rPr>
          <w:rFonts w:asciiTheme="minorHAnsi" w:eastAsia="Calibri" w:hAnsiTheme="minorHAnsi"/>
          <w:sz w:val="14"/>
          <w:szCs w:val="16"/>
        </w:rPr>
        <w:t xml:space="preserve">347 Natural </w:t>
      </w:r>
      <w:proofErr w:type="gramStart"/>
      <w:r w:rsidRPr="00A437E1">
        <w:rPr>
          <w:rFonts w:asciiTheme="minorHAnsi" w:eastAsia="Calibri" w:hAnsiTheme="minorHAnsi"/>
          <w:sz w:val="14"/>
          <w:szCs w:val="16"/>
        </w:rPr>
        <w:t>evolution</w:t>
      </w:r>
      <w:proofErr w:type="gramEnd"/>
      <w:r w:rsidRPr="00A437E1">
        <w:rPr>
          <w:rFonts w:asciiTheme="minorHAnsi" w:eastAsia="Calibri" w:hAnsiTheme="minorHAnsi"/>
          <w:sz w:val="14"/>
          <w:szCs w:val="16"/>
        </w:rPr>
        <w:t xml:space="preserve"> may in due course renew the earth with a diversity of species approximating that of a world unspoil</w:t>
      </w:r>
      <w:r w:rsidRPr="00A437E1">
        <w:rPr>
          <w:rFonts w:asciiTheme="minorHAnsi" w:hAnsiTheme="minorHAnsi"/>
          <w:sz w:val="14"/>
          <w:szCs w:val="16"/>
        </w:rPr>
        <w:t>ed by Homo sapiens - in ten mil</w:t>
      </w:r>
      <w:r w:rsidRPr="00A437E1">
        <w:rPr>
          <w:rFonts w:asciiTheme="minorHAnsi" w:eastAsia="Calibri" w:hAnsiTheme="minorHAnsi"/>
          <w:sz w:val="14"/>
          <w:szCs w:val="16"/>
        </w:rPr>
        <w:t>lion year</w:t>
      </w:r>
      <w:r w:rsidRPr="00A437E1">
        <w:rPr>
          <w:rFonts w:asciiTheme="minorHAnsi" w:hAnsiTheme="minorHAnsi"/>
          <w:sz w:val="14"/>
          <w:szCs w:val="16"/>
        </w:rPr>
        <w:t>s, perhaps a hundred million.</w:t>
      </w:r>
    </w:p>
    <w:p w14:paraId="71154A78" w14:textId="77777777" w:rsidR="0007087E" w:rsidRPr="00CF310D" w:rsidRDefault="0007087E" w:rsidP="0007087E">
      <w:pPr>
        <w:pStyle w:val="Heading3"/>
        <w:rPr>
          <w:rFonts w:asciiTheme="minorHAnsi" w:hAnsiTheme="minorHAnsi"/>
        </w:rPr>
      </w:pPr>
      <w:r w:rsidRPr="00CF310D">
        <w:rPr>
          <w:rFonts w:asciiTheme="minorHAnsi" w:hAnsiTheme="minorHAnsi"/>
        </w:rPr>
        <w:lastRenderedPageBreak/>
        <w:t>Solvency</w:t>
      </w:r>
    </w:p>
    <w:p w14:paraId="58D6E49D" w14:textId="77777777" w:rsidR="0007087E" w:rsidRPr="00482744" w:rsidRDefault="0007087E" w:rsidP="0007087E">
      <w:pPr>
        <w:pStyle w:val="Heading4"/>
        <w:rPr>
          <w:szCs w:val="26"/>
        </w:rPr>
      </w:pPr>
      <w:r w:rsidRPr="00482744">
        <w:rPr>
          <w:szCs w:val="26"/>
        </w:rPr>
        <w:t>NRC regulations are an absolute barrier to SMR commercialization – providing an easier path to licensing ensures widespread adoption</w:t>
      </w:r>
    </w:p>
    <w:p w14:paraId="470D4103" w14:textId="77777777" w:rsidR="0007087E" w:rsidRPr="00BB02DC" w:rsidRDefault="0007087E" w:rsidP="0007087E">
      <w:pPr>
        <w:rPr>
          <w:rStyle w:val="StyleStyleBold12pt"/>
          <w:szCs w:val="26"/>
        </w:rPr>
      </w:pPr>
      <w:r w:rsidRPr="00BB02DC">
        <w:rPr>
          <w:rStyle w:val="StyleStyleBold12pt"/>
          <w:szCs w:val="26"/>
        </w:rPr>
        <w:t>Spencer &amp; Loris,</w:t>
      </w:r>
      <w:r w:rsidRPr="00F15FC5">
        <w:rPr>
          <w:sz w:val="12"/>
        </w:rPr>
        <w:t xml:space="preserve"> Nuclear Research Fellow @ Thomas Roe Institute, </w:t>
      </w:r>
      <w:r w:rsidRPr="00BB02DC">
        <w:rPr>
          <w:rStyle w:val="StyleStyleBold12pt"/>
          <w:szCs w:val="26"/>
        </w:rPr>
        <w:t>’11</w:t>
      </w:r>
    </w:p>
    <w:p w14:paraId="6283F218" w14:textId="77777777" w:rsidR="0007087E" w:rsidRPr="00F15FC5" w:rsidRDefault="0007087E" w:rsidP="0007087E">
      <w:pPr>
        <w:rPr>
          <w:sz w:val="12"/>
        </w:rPr>
      </w:pPr>
      <w:r w:rsidRPr="00F15FC5">
        <w:rPr>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CF310D">
        <w:rPr>
          <w:vertAlign w:val="superscript"/>
        </w:rPr>
        <w:t>nd</w:t>
      </w:r>
      <w:r w:rsidRPr="00F15FC5">
        <w:rPr>
          <w:sz w:val="12"/>
        </w:rPr>
        <w:t xml:space="preserve"> 2011, http://www.heritage.org/research/reports/2011/02/a-big-future-for-small-nuclear-reactors]</w:t>
      </w:r>
    </w:p>
    <w:p w14:paraId="7AEB7308" w14:textId="77777777" w:rsidR="0007087E" w:rsidRPr="00CF310D" w:rsidRDefault="0007087E" w:rsidP="0007087E">
      <w:pPr>
        <w:rPr>
          <w:rStyle w:val="StyleStyleBold12pt"/>
        </w:rPr>
      </w:pPr>
      <w:r w:rsidRPr="00CF310D">
        <w:rPr>
          <w:rStyle w:val="StyleBoldUnderline"/>
        </w:rPr>
        <w:t>If SMRs Are So Great, Where Is the Construction?</w:t>
      </w:r>
      <w:r w:rsidRPr="00CF310D">
        <w:rPr>
          <w:sz w:val="12"/>
          <w:szCs w:val="12"/>
        </w:rPr>
        <w:t xml:space="preserve"> </w:t>
      </w:r>
      <w:r w:rsidRPr="00CF310D">
        <w:rPr>
          <w:rStyle w:val="StyleBoldUnderline"/>
        </w:rPr>
        <w:t xml:space="preserve">While some designs are closer to market introduction than others, the fact is that </w:t>
      </w:r>
      <w:r w:rsidRPr="00CF310D">
        <w:rPr>
          <w:rStyle w:val="StyleBoldUnderline"/>
          <w:highlight w:val="cyan"/>
        </w:rPr>
        <w:t>America’s regulatory</w:t>
      </w:r>
      <w:r w:rsidRPr="00CF310D">
        <w:rPr>
          <w:rStyle w:val="StyleBoldUnderline"/>
        </w:rPr>
        <w:t xml:space="preserve"> and policy </w:t>
      </w:r>
      <w:r w:rsidRPr="00CF310D">
        <w:rPr>
          <w:rStyle w:val="StyleBoldUnderline"/>
          <w:highlight w:val="cyan"/>
        </w:rPr>
        <w:t xml:space="preserve">environment </w:t>
      </w:r>
      <w:r w:rsidRPr="00CF310D">
        <w:rPr>
          <w:rStyle w:val="Emphasis"/>
          <w:highlight w:val="cyan"/>
        </w:rPr>
        <w:t>is not sufficient</w:t>
      </w:r>
      <w:r w:rsidRPr="00CF310D">
        <w:rPr>
          <w:rStyle w:val="StyleBoldUnderline"/>
          <w:highlight w:val="cyan"/>
        </w:rPr>
        <w:t xml:space="preserve"> to support</w:t>
      </w:r>
      <w:r w:rsidRPr="00CF310D">
        <w:rPr>
          <w:rStyle w:val="StyleBoldUnderline"/>
        </w:rPr>
        <w:t xml:space="preserve"> a robust </w:t>
      </w:r>
      <w:r w:rsidRPr="00CF310D">
        <w:rPr>
          <w:rStyle w:val="StyleBoldUnderline"/>
          <w:highlight w:val="cyan"/>
        </w:rPr>
        <w:t>expansion of</w:t>
      </w:r>
      <w:r w:rsidRPr="00CF310D">
        <w:rPr>
          <w:rStyle w:val="StyleBoldUnderline"/>
        </w:rPr>
        <w:t xml:space="preserve"> existing </w:t>
      </w:r>
      <w:r w:rsidRPr="00CF310D">
        <w:rPr>
          <w:rStyle w:val="StyleBoldUnderline"/>
          <w:highlight w:val="cyan"/>
        </w:rPr>
        <w:t>nuclear tech</w:t>
      </w:r>
      <w:r w:rsidRPr="00CF310D">
        <w:rPr>
          <w:rStyle w:val="StyleBoldUnderline"/>
          <w:highlight w:val="yellow"/>
        </w:rPr>
        <w:t>nologies</w:t>
      </w:r>
      <w:r w:rsidRPr="00CF310D">
        <w:rPr>
          <w:rStyle w:val="StyleBoldUnderline"/>
        </w:rPr>
        <w:t xml:space="preserve">, much less new ones. </w:t>
      </w:r>
      <w:r w:rsidRPr="00CF310D">
        <w:rPr>
          <w:rStyle w:val="StyleBoldUnderline"/>
          <w:highlight w:val="yellow"/>
        </w:rPr>
        <w:t>New reactor designs are difficult to license efficiently</w:t>
      </w:r>
      <w:r w:rsidRPr="00CF310D">
        <w:rPr>
          <w:sz w:val="12"/>
          <w:szCs w:val="12"/>
        </w:rPr>
        <w:t xml:space="preserve">, and the lack of a sustainable nuclear waste management policy causes significant risk to private investment. </w:t>
      </w:r>
      <w:r w:rsidRPr="00CF310D">
        <w:rPr>
          <w:rStyle w:val="StyleBoldUnderline"/>
        </w:rPr>
        <w:t xml:space="preserve">Many politicians are attempting to mitigate these market challenges by offering subsidies, such as loan guarantees. </w:t>
      </w:r>
      <w:r w:rsidRPr="00CF310D">
        <w:rPr>
          <w:sz w:val="12"/>
          <w:szCs w:val="12"/>
        </w:rPr>
        <w:t xml:space="preserve">While this approach still enjoys broad support in Congress and industry, </w:t>
      </w:r>
      <w:r w:rsidRPr="00CF310D">
        <w:rPr>
          <w:rStyle w:val="Emphasis"/>
        </w:rPr>
        <w:t>the reality is that it has not worked.</w:t>
      </w:r>
      <w:r w:rsidRPr="00CF310D">
        <w:rPr>
          <w:rStyle w:val="StyleBoldUnderline"/>
        </w:rPr>
        <w:t xml:space="preserve"> Despite a lavish suite of subsidies offered in the Energy Policy Act of 2005, including loan guarantees</w:t>
      </w:r>
      <w:r w:rsidRPr="00CF310D">
        <w:rPr>
          <w:sz w:val="12"/>
          <w:szCs w:val="12"/>
        </w:rPr>
        <w:t xml:space="preserve">, insurance against government delays, and production tax credits, </w:t>
      </w:r>
      <w:r w:rsidRPr="00CF310D">
        <w:rPr>
          <w:rStyle w:val="StyleBoldUnderline"/>
        </w:rPr>
        <w:t xml:space="preserve">no new reactors have been permitted, much less constructed. </w:t>
      </w:r>
      <w:r w:rsidRPr="00CF310D">
        <w:rPr>
          <w:sz w:val="12"/>
          <w:szCs w:val="12"/>
        </w:rPr>
        <w:t xml:space="preserve">These subsidies are in addition to existing technology development cost-sharing programs that have been in place for years and defer significant research and development costs from industry to the taxpayer. </w:t>
      </w:r>
      <w:r w:rsidRPr="00CF310D">
        <w:rPr>
          <w:rStyle w:val="StyleBoldUnderline"/>
        </w:rPr>
        <w:t xml:space="preserve">The problem with this approach is that it ignores the </w:t>
      </w:r>
      <w:r w:rsidRPr="00CF310D">
        <w:rPr>
          <w:rStyle w:val="Emphasis"/>
        </w:rPr>
        <w:t>larger systemic problems</w:t>
      </w:r>
      <w:r w:rsidRPr="00CF310D">
        <w:rPr>
          <w:rStyle w:val="StyleBoldUnderline"/>
        </w:rPr>
        <w:t xml:space="preserve"> that create the unstable marketplace to begin with. </w:t>
      </w:r>
      <w:r w:rsidRPr="00CF310D">
        <w:rPr>
          <w:sz w:val="12"/>
          <w:szCs w:val="12"/>
        </w:rPr>
        <w:t xml:space="preserve">These systemic problems generally fall into three categories: Licensing. </w:t>
      </w:r>
      <w:r w:rsidRPr="00CF310D">
        <w:rPr>
          <w:rStyle w:val="StyleBoldUnderline"/>
        </w:rPr>
        <w:t xml:space="preserve">The </w:t>
      </w:r>
      <w:r w:rsidRPr="00CF310D">
        <w:rPr>
          <w:sz w:val="12"/>
          <w:szCs w:val="12"/>
        </w:rPr>
        <w:t>Nuclear Regulatory Commission</w:t>
      </w:r>
      <w:r w:rsidRPr="00CF310D">
        <w:rPr>
          <w:rStyle w:val="StyleBoldUnderline"/>
        </w:rPr>
        <w:t xml:space="preserve"> (NRC) is ill prepared to build the regulatory framework for new reactor technologies, </w:t>
      </w:r>
      <w:r w:rsidRPr="00CF310D">
        <w:rPr>
          <w:rStyle w:val="StyleBoldUnderline"/>
          <w:highlight w:val="yellow"/>
        </w:rPr>
        <w:t xml:space="preserve">and </w:t>
      </w:r>
      <w:r w:rsidRPr="00CF310D">
        <w:rPr>
          <w:rStyle w:val="Emphasis"/>
          <w:highlight w:val="cyan"/>
        </w:rPr>
        <w:t>no reactor can be offered commercially without an NRC license.</w:t>
      </w:r>
      <w:r w:rsidRPr="00CF310D">
        <w:rPr>
          <w:sz w:val="12"/>
          <w:szCs w:val="12"/>
        </w:rPr>
        <w:t xml:space="preserve"> In a September 2009 interview, former </w:t>
      </w:r>
      <w:r w:rsidRPr="00CF310D">
        <w:rPr>
          <w:rStyle w:val="StyleBoldUnderline"/>
        </w:rPr>
        <w:t>NRC chairman</w:t>
      </w:r>
      <w:r w:rsidRPr="00CF310D">
        <w:rPr>
          <w:sz w:val="12"/>
          <w:szCs w:val="12"/>
        </w:rPr>
        <w:t xml:space="preserve"> Dale E. </w:t>
      </w:r>
      <w:r w:rsidRPr="00CF310D">
        <w:rPr>
          <w:rStyle w:val="StyleBoldUnderline"/>
        </w:rPr>
        <w:t>Klein said</w:t>
      </w:r>
      <w:r w:rsidRPr="00CF310D">
        <w:rPr>
          <w:sz w:val="12"/>
          <w:szCs w:val="12"/>
        </w:rPr>
        <w:t xml:space="preserve"> that </w:t>
      </w:r>
      <w:r w:rsidRPr="00CF310D">
        <w:rPr>
          <w:rStyle w:val="StyleBoldUnderline"/>
        </w:rPr>
        <w:t>small nuclear reactors pose a dilemma for the NRC because the commission is uneasy with new</w:t>
      </w:r>
      <w:r w:rsidRPr="00CF310D">
        <w:rPr>
          <w:sz w:val="12"/>
          <w:szCs w:val="12"/>
        </w:rPr>
        <w:t xml:space="preserve"> and unproven </w:t>
      </w:r>
      <w:r w:rsidRPr="00CF310D">
        <w:rPr>
          <w:rStyle w:val="StyleBoldUnderline"/>
        </w:rPr>
        <w:t>technologies</w:t>
      </w:r>
      <w:r w:rsidRPr="00CF310D">
        <w:rPr>
          <w:sz w:val="12"/>
          <w:szCs w:val="12"/>
        </w:rPr>
        <w:t xml:space="preserve"> and feels more comfortable with large light water reactors, which have been in operation for years and has a long safety record.[11] </w:t>
      </w:r>
      <w:r w:rsidRPr="00CF310D">
        <w:rPr>
          <w:rStyle w:val="StyleBoldUnderline"/>
          <w:highlight w:val="yellow"/>
        </w:rPr>
        <w:t>The result is</w:t>
      </w:r>
      <w:r w:rsidRPr="00CF310D">
        <w:rPr>
          <w:rStyle w:val="StyleBoldUnderline"/>
        </w:rPr>
        <w:t xml:space="preserve"> that </w:t>
      </w:r>
      <w:r w:rsidRPr="00CF310D">
        <w:rPr>
          <w:rStyle w:val="StyleBoldUnderline"/>
          <w:highlight w:val="cyan"/>
        </w:rPr>
        <w:t>enthusiasm for building</w:t>
      </w:r>
      <w:r w:rsidRPr="00CF310D">
        <w:rPr>
          <w:sz w:val="12"/>
          <w:szCs w:val="12"/>
        </w:rPr>
        <w:t xml:space="preserve"> non-light-water</w:t>
      </w:r>
      <w:r w:rsidRPr="00CF310D">
        <w:rPr>
          <w:rStyle w:val="StyleBoldUnderline"/>
        </w:rPr>
        <w:t xml:space="preserve"> </w:t>
      </w:r>
      <w:r w:rsidRPr="00CF310D">
        <w:rPr>
          <w:rStyle w:val="StyleBoldUnderline"/>
          <w:highlight w:val="cyan"/>
        </w:rPr>
        <w:t>SMRs is</w:t>
      </w:r>
      <w:r w:rsidRPr="00CF310D">
        <w:rPr>
          <w:rStyle w:val="StyleBoldUnderline"/>
        </w:rPr>
        <w:t xml:space="preserve"> generally </w:t>
      </w:r>
      <w:r w:rsidRPr="00CF310D">
        <w:rPr>
          <w:rStyle w:val="StyleBoldUnderline"/>
          <w:highlight w:val="cyan"/>
        </w:rPr>
        <w:t>squashed</w:t>
      </w:r>
      <w:r w:rsidRPr="00CF310D">
        <w:rPr>
          <w:rStyle w:val="StyleBoldUnderline"/>
        </w:rPr>
        <w:t xml:space="preserve"> at the NRC </w:t>
      </w:r>
      <w:r w:rsidRPr="00CF310D">
        <w:rPr>
          <w:rStyle w:val="StyleBoldUnderline"/>
          <w:highlight w:val="cyan"/>
        </w:rPr>
        <w:t xml:space="preserve">as </w:t>
      </w:r>
      <w:r w:rsidRPr="00CF310D">
        <w:rPr>
          <w:rStyle w:val="StyleBoldUnderline"/>
        </w:rPr>
        <w:t xml:space="preserve">potential </w:t>
      </w:r>
      <w:r w:rsidRPr="00CF310D">
        <w:rPr>
          <w:rStyle w:val="StyleBoldUnderline"/>
          <w:highlight w:val="cyan"/>
        </w:rPr>
        <w:t>customers realize</w:t>
      </w:r>
      <w:r w:rsidRPr="00CF310D">
        <w:rPr>
          <w:rStyle w:val="StyleBoldUnderline"/>
        </w:rPr>
        <w:t xml:space="preserve"> that </w:t>
      </w:r>
      <w:r w:rsidRPr="00CF310D">
        <w:rPr>
          <w:rStyle w:val="StyleBoldUnderline"/>
          <w:highlight w:val="cyan"/>
        </w:rPr>
        <w:t>there is little chance</w:t>
      </w:r>
      <w:r w:rsidRPr="00CF310D">
        <w:rPr>
          <w:rStyle w:val="StyleBoldUnderline"/>
        </w:rPr>
        <w:t xml:space="preserve"> that </w:t>
      </w:r>
      <w:r w:rsidRPr="00CF310D">
        <w:rPr>
          <w:rStyle w:val="StyleBoldUnderline"/>
          <w:highlight w:val="cyan"/>
        </w:rPr>
        <w:t xml:space="preserve">the NRC will permit the project within a timeframe that would promote </w:t>
      </w:r>
      <w:r w:rsidRPr="00CF310D">
        <w:rPr>
          <w:rStyle w:val="Emphasis"/>
          <w:highlight w:val="cyan"/>
        </w:rPr>
        <w:t xml:space="preserve">near-term investment. </w:t>
      </w:r>
      <w:r w:rsidRPr="00CF310D">
        <w:rPr>
          <w:rStyle w:val="StyleBoldUnderline"/>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CF310D">
        <w:rPr>
          <w:rStyle w:val="Emphasis"/>
        </w:rPr>
        <w:t>long-term progress, competition, and innovation.</w:t>
      </w:r>
      <w:r w:rsidRPr="00CF310D">
        <w:rPr>
          <w:sz w:val="12"/>
          <w:szCs w:val="12"/>
        </w:rPr>
        <w:t xml:space="preserve"> </w:t>
      </w:r>
      <w:proofErr w:type="gramStart"/>
      <w:r w:rsidRPr="00CF310D">
        <w:rPr>
          <w:sz w:val="12"/>
          <w:szCs w:val="12"/>
        </w:rPr>
        <w:t>Nuclear Waste Management.</w:t>
      </w:r>
      <w:proofErr w:type="gramEnd"/>
      <w:r w:rsidRPr="00CF310D">
        <w:rPr>
          <w:sz w:val="12"/>
          <w:szCs w:val="1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CF310D">
        <w:rPr>
          <w:sz w:val="12"/>
          <w:szCs w:val="12"/>
        </w:rPr>
        <w:t>The Obama Administration’s attempts to shutter the existing program to put waste in Yucca Mountain without having a backup plan has worsened the situation.</w:t>
      </w:r>
      <w:proofErr w:type="gramEnd"/>
      <w:r w:rsidRPr="00CF310D">
        <w:rPr>
          <w:sz w:val="12"/>
          <w:szCs w:val="1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sidRPr="00CF310D">
        <w:rPr>
          <w:sz w:val="12"/>
          <w:szCs w:val="12"/>
        </w:rPr>
        <w:t>Government Intervention.</w:t>
      </w:r>
      <w:proofErr w:type="gramEnd"/>
      <w:r w:rsidRPr="00CF310D">
        <w:rPr>
          <w:sz w:val="12"/>
          <w:szCs w:val="12"/>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CF310D">
        <w:rPr>
          <w:sz w:val="12"/>
          <w:szCs w:val="12"/>
        </w:rPr>
        <w:t>Two recent Senate</w:t>
      </w:r>
      <w:proofErr w:type="gramEnd"/>
      <w:r w:rsidRPr="00CF310D">
        <w:rPr>
          <w:sz w:val="12"/>
          <w:szCs w:val="12"/>
        </w:rPr>
        <w:t xml:space="preserve"> bills from the 111th Congress, the Nuclear Energy Research Initiative Improvement Act (S. 2052) and the Nuclear Power 2021 Act (S. 2812), are cases </w:t>
      </w:r>
      <w:r w:rsidRPr="009479E9">
        <w:rPr>
          <w:sz w:val="12"/>
          <w:szCs w:val="12"/>
        </w:rPr>
        <w:t xml:space="preserve">in point. Government intervention distorts the normal market processes that, if allowed to work, would yield the most efficient, cost-effective, and appropriate nuclear technologies. Instead, the federal </w:t>
      </w:r>
      <w:r w:rsidRPr="009479E9">
        <w:rPr>
          <w:sz w:val="12"/>
        </w:rPr>
        <w:t xml:space="preserve">government picks winners and losers through programs where bureaucrats and well-connected lobbyists decide which technologies are permitted, and </w:t>
      </w:r>
      <w:proofErr w:type="gramStart"/>
      <w:r w:rsidRPr="009479E9">
        <w:rPr>
          <w:sz w:val="12"/>
        </w:rPr>
        <w:t>provides</w:t>
      </w:r>
      <w:proofErr w:type="gramEnd"/>
      <w:r w:rsidRPr="009479E9">
        <w:rPr>
          <w:sz w:val="1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w:t>
      </w:r>
      <w:r w:rsidRPr="009479E9">
        <w:rPr>
          <w:sz w:val="8"/>
          <w:szCs w:val="12"/>
        </w:rPr>
        <w:t xml:space="preserve"> </w:t>
      </w:r>
      <w:r w:rsidRPr="009479E9">
        <w:rPr>
          <w:sz w:val="12"/>
          <w:szCs w:val="12"/>
        </w:rPr>
        <w:t xml:space="preserve">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w:t>
      </w:r>
      <w:r w:rsidRPr="00CF310D">
        <w:rPr>
          <w:sz w:val="12"/>
          <w:szCs w:val="12"/>
        </w:rPr>
        <w:t>single technology. Such eligibility limits will prevent support from going only to a single basic technology, such as large light water reactors</w:t>
      </w:r>
      <w:proofErr w:type="gramStart"/>
      <w:r w:rsidRPr="00CF310D">
        <w:rPr>
          <w:sz w:val="12"/>
          <w:szCs w:val="12"/>
        </w:rPr>
        <w:t>.[</w:t>
      </w:r>
      <w:proofErr w:type="gramEnd"/>
      <w:r w:rsidRPr="00CF310D">
        <w:rPr>
          <w:sz w:val="12"/>
          <w:szCs w:val="12"/>
        </w:rPr>
        <w:t xml:space="preserve">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w:t>
      </w:r>
      <w:r w:rsidRPr="00CF310D">
        <w:rPr>
          <w:sz w:val="12"/>
          <w:szCs w:val="12"/>
        </w:rPr>
        <w:lastRenderedPageBreak/>
        <w:t xml:space="preserve">pathway relies on reactor customers to drive the regulatory process. But </w:t>
      </w:r>
      <w:r w:rsidRPr="00CF310D">
        <w:rPr>
          <w:rStyle w:val="StyleBoldUnderline"/>
          <w:highlight w:val="cyan"/>
        </w:rPr>
        <w:t xml:space="preserve">absent an efficient </w:t>
      </w:r>
      <w:r w:rsidRPr="00CF310D">
        <w:rPr>
          <w:rStyle w:val="StyleBoldUnderline"/>
          <w:highlight w:val="yellow"/>
        </w:rPr>
        <w:t xml:space="preserve">and </w:t>
      </w:r>
      <w:r w:rsidRPr="00CF310D">
        <w:rPr>
          <w:rStyle w:val="StyleBoldUnderline"/>
          <w:highlight w:val="cyan"/>
        </w:rPr>
        <w:t xml:space="preserve">predictable regulatory pathway, few </w:t>
      </w:r>
      <w:r w:rsidRPr="00CF310D">
        <w:rPr>
          <w:rStyle w:val="StyleBoldUnderline"/>
          <w:highlight w:val="yellow"/>
        </w:rPr>
        <w:t xml:space="preserve">customers </w:t>
      </w:r>
      <w:r w:rsidRPr="00CF310D">
        <w:rPr>
          <w:rStyle w:val="StyleBoldUnderline"/>
          <w:highlight w:val="cyan"/>
        </w:rPr>
        <w:t>will pursue the</w:t>
      </w:r>
      <w:r w:rsidRPr="00CF310D">
        <w:rPr>
          <w:rStyle w:val="StyleBoldUnderline"/>
          <w:highlight w:val="yellow"/>
        </w:rPr>
        <w:t xml:space="preserve">se reactor </w:t>
      </w:r>
      <w:r w:rsidRPr="00CF310D">
        <w:rPr>
          <w:rStyle w:val="StyleBoldUnderline"/>
          <w:highlight w:val="cyan"/>
        </w:rPr>
        <w:t>tech</w:t>
      </w:r>
      <w:r w:rsidRPr="00CF310D">
        <w:rPr>
          <w:rStyle w:val="StyleBoldUnderline"/>
          <w:highlight w:val="yellow"/>
        </w:rPr>
        <w:t>nologies.</w:t>
      </w:r>
      <w:r w:rsidRPr="00CF310D">
        <w:rPr>
          <w:rStyle w:val="StyleBoldUnderline"/>
        </w:rPr>
        <w:t xml:space="preserve"> The problem is that the legal, regulatory, and policy apparatus is built to support large light water reactors, effectively discriminating against other technologies. </w:t>
      </w:r>
      <w:r w:rsidRPr="00CF310D">
        <w:rPr>
          <w:rStyle w:val="StyleBoldUnderline"/>
          <w:highlight w:val="yellow"/>
        </w:rPr>
        <w:t xml:space="preserve">Establishing an alternative </w:t>
      </w:r>
      <w:r w:rsidRPr="00CF310D">
        <w:rPr>
          <w:rStyle w:val="StyleBoldUnderline"/>
          <w:highlight w:val="cyan"/>
        </w:rPr>
        <w:t xml:space="preserve">licensing </w:t>
      </w:r>
      <w:r w:rsidRPr="00CF310D">
        <w:rPr>
          <w:rStyle w:val="StyleBoldUnderline"/>
          <w:highlight w:val="yellow"/>
        </w:rPr>
        <w:t xml:space="preserve">pathway </w:t>
      </w:r>
      <w:r w:rsidRPr="00CF310D">
        <w:rPr>
          <w:rStyle w:val="StyleBoldUnderline"/>
          <w:highlight w:val="cyan"/>
        </w:rPr>
        <w:t>that takes</w:t>
      </w:r>
      <w:r w:rsidRPr="00CF310D">
        <w:rPr>
          <w:rStyle w:val="StyleBoldUnderline"/>
        </w:rPr>
        <w:t xml:space="preserve"> the </w:t>
      </w:r>
      <w:r w:rsidRPr="00CF310D">
        <w:rPr>
          <w:rStyle w:val="StyleBoldUnderline"/>
          <w:highlight w:val="cyan"/>
        </w:rPr>
        <w:t>unique attributes of small reactors into consideration could</w:t>
      </w:r>
      <w:r w:rsidRPr="00CF310D">
        <w:rPr>
          <w:rStyle w:val="StyleBoldUnderline"/>
        </w:rPr>
        <w:t xml:space="preserve"> help </w:t>
      </w:r>
      <w:r w:rsidRPr="00CF310D">
        <w:rPr>
          <w:rStyle w:val="StyleBoldUnderline"/>
          <w:highlight w:val="cyan"/>
        </w:rPr>
        <w:t xml:space="preserve">build the </w:t>
      </w:r>
      <w:r w:rsidRPr="00CF310D">
        <w:rPr>
          <w:rStyle w:val="Emphasis"/>
          <w:highlight w:val="cyan"/>
        </w:rPr>
        <w:t>necessary</w:t>
      </w:r>
      <w:r w:rsidRPr="00CF310D">
        <w:rPr>
          <w:rStyle w:val="StyleBoldUnderline"/>
        </w:rPr>
        <w:t xml:space="preserve"> regulatory </w:t>
      </w:r>
      <w:r w:rsidRPr="00CF310D">
        <w:rPr>
          <w:rStyle w:val="Emphasis"/>
          <w:highlight w:val="cyan"/>
        </w:rPr>
        <w:t>support on which commercialization</w:t>
      </w:r>
      <w:r w:rsidRPr="00CF310D">
        <w:rPr>
          <w:rStyle w:val="StyleBoldUnderline"/>
        </w:rPr>
        <w:t xml:space="preserve"> ultimately </w:t>
      </w:r>
      <w:r w:rsidRPr="00CF310D">
        <w:rPr>
          <w:rStyle w:val="Emphasis"/>
          <w:highlight w:val="cyan"/>
        </w:rPr>
        <w:t>depends</w:t>
      </w:r>
      <w:proofErr w:type="gramStart"/>
      <w:r w:rsidRPr="00CF310D">
        <w:rPr>
          <w:rStyle w:val="Emphasis"/>
          <w:highlight w:val="cyan"/>
        </w:rPr>
        <w:t>.</w:t>
      </w:r>
      <w:r w:rsidRPr="00F15FC5">
        <w:rPr>
          <w:sz w:val="12"/>
        </w:rPr>
        <w:t>[</w:t>
      </w:r>
      <w:proofErr w:type="gramEnd"/>
      <w:r w:rsidRPr="00F15FC5">
        <w:rPr>
          <w:sz w:val="12"/>
        </w:rPr>
        <w:t>14] Resolve</w:t>
      </w:r>
      <w:r w:rsidRPr="00CF310D">
        <w:rPr>
          <w:sz w:val="12"/>
          <w:szCs w:val="12"/>
        </w:rPr>
        <w:t xml:space="preserve"> staffing, security, construction criteria, and fee-structure issues by December 31, 2011. </w:t>
      </w:r>
      <w:r w:rsidRPr="00CF310D">
        <w:rPr>
          <w:rStyle w:val="StyleBoldUnderline"/>
        </w:rPr>
        <w:t xml:space="preserve">The similarity of U.S. reactors has meant that the NRC could establish a common fee structure and many general regulatory guidelines for areas, such as staffing levels, security requirements, and construction criteria. But </w:t>
      </w:r>
      <w:r w:rsidRPr="00CF310D">
        <w:rPr>
          <w:rStyle w:val="Emphasis"/>
        </w:rPr>
        <w:t xml:space="preserve">these </w:t>
      </w:r>
      <w:r w:rsidRPr="00CF310D">
        <w:rPr>
          <w:rStyle w:val="Emphasis"/>
          <w:highlight w:val="yellow"/>
        </w:rPr>
        <w:t>regulations are inappropriate for</w:t>
      </w:r>
      <w:r w:rsidRPr="00CF310D">
        <w:rPr>
          <w:rStyle w:val="Emphasis"/>
        </w:rPr>
        <w:t xml:space="preserve"> </w:t>
      </w:r>
      <w:r w:rsidRPr="00CF310D">
        <w:rPr>
          <w:sz w:val="12"/>
          <w:szCs w:val="12"/>
        </w:rPr>
        <w:t>many</w:t>
      </w:r>
      <w:r w:rsidRPr="00CF310D">
        <w:rPr>
          <w:rStyle w:val="StyleBoldUnderline"/>
        </w:rPr>
        <w:t xml:space="preserve"> </w:t>
      </w:r>
      <w:r w:rsidRPr="00CF310D">
        <w:rPr>
          <w:rStyle w:val="Emphasis"/>
          <w:highlight w:val="cyan"/>
        </w:rPr>
        <w:t>SMR designs</w:t>
      </w:r>
      <w:r w:rsidRPr="00CF310D">
        <w:rPr>
          <w:rStyle w:val="StyleBoldUnderline"/>
          <w:highlight w:val="cyan"/>
        </w:rPr>
        <w:t xml:space="preserve"> </w:t>
      </w:r>
      <w:r w:rsidRPr="00CF310D">
        <w:rPr>
          <w:rStyle w:val="StyleBoldUnderline"/>
          <w:highlight w:val="yellow"/>
        </w:rPr>
        <w:t>that</w:t>
      </w:r>
      <w:r w:rsidRPr="00CF310D">
        <w:rPr>
          <w:rStyle w:val="StyleBoldUnderline"/>
        </w:rPr>
        <w:t xml:space="preserve"> </w:t>
      </w:r>
      <w:r w:rsidRPr="00CF310D">
        <w:rPr>
          <w:sz w:val="12"/>
          <w:szCs w:val="12"/>
        </w:rPr>
        <w:t>often</w:t>
      </w:r>
      <w:r w:rsidRPr="00CF310D">
        <w:rPr>
          <w:rStyle w:val="StyleBoldUnderline"/>
        </w:rPr>
        <w:t xml:space="preserve"> </w:t>
      </w:r>
      <w:r w:rsidRPr="00CF310D">
        <w:rPr>
          <w:rStyle w:val="StyleBoldUnderline"/>
          <w:highlight w:val="cyan"/>
        </w:rPr>
        <w:t xml:space="preserve">have smaller staff requirements, unique control room </w:t>
      </w:r>
      <w:r w:rsidRPr="00CF310D">
        <w:rPr>
          <w:rStyle w:val="Emphasis"/>
          <w:highlight w:val="cyan"/>
        </w:rPr>
        <w:t>spec</w:t>
      </w:r>
      <w:r w:rsidRPr="00F15FC5">
        <w:rPr>
          <w:sz w:val="12"/>
        </w:rPr>
        <w:t>ification</w:t>
      </w:r>
      <w:r w:rsidRPr="00CF310D">
        <w:rPr>
          <w:rStyle w:val="Emphasis"/>
          <w:highlight w:val="cyan"/>
        </w:rPr>
        <w:t>s</w:t>
      </w:r>
      <w:r w:rsidRPr="00CF310D">
        <w:rPr>
          <w:rStyle w:val="StyleBoldUnderline"/>
          <w:highlight w:val="cyan"/>
        </w:rPr>
        <w:t>, diverse security requirements, and</w:t>
      </w:r>
      <w:r w:rsidRPr="00CF310D">
        <w:rPr>
          <w:rStyle w:val="StyleBoldUnderline"/>
        </w:rPr>
        <w:t xml:space="preserve"> that </w:t>
      </w:r>
      <w:r w:rsidRPr="00CF310D">
        <w:rPr>
          <w:rStyle w:val="StyleBoldUnderline"/>
          <w:highlight w:val="cyan"/>
        </w:rPr>
        <w:t>employ off-site construction techniques.</w:t>
      </w:r>
      <w:r w:rsidRPr="00CF310D">
        <w:rPr>
          <w:rStyle w:val="StyleBoldUnderline"/>
        </w:rPr>
        <w:t xml:space="preserve"> Subjecting SMRs to regulations built for large light water reactors would add cost and result in less effective regulation. </w:t>
      </w:r>
      <w:r w:rsidRPr="00CF310D">
        <w:rPr>
          <w:sz w:val="12"/>
          <w:szCs w:val="12"/>
        </w:rPr>
        <w:t>The NRC has acknowledged the need for this to be resolved and has committed to doing so, including developing the budget requirements to achieve it. It has not committed to a specific timeline</w:t>
      </w:r>
      <w:proofErr w:type="gramStart"/>
      <w:r w:rsidRPr="00CF310D">
        <w:rPr>
          <w:sz w:val="12"/>
          <w:szCs w:val="12"/>
        </w:rPr>
        <w:t>.[</w:t>
      </w:r>
      <w:proofErr w:type="gramEnd"/>
      <w:r w:rsidRPr="00CF310D">
        <w:rPr>
          <w:sz w:val="12"/>
          <w:szCs w:val="12"/>
        </w:rPr>
        <w:t xml:space="preserve">15] Congress should demand that these issues be resolved by the end of 2011. </w:t>
      </w:r>
      <w:proofErr w:type="gramStart"/>
      <w:r w:rsidRPr="00CF310D">
        <w:rPr>
          <w:sz w:val="12"/>
          <w:szCs w:val="12"/>
        </w:rPr>
        <w:t>Reform waste management.</w:t>
      </w:r>
      <w:proofErr w:type="gramEnd"/>
      <w:r w:rsidRPr="00CF310D">
        <w:rPr>
          <w:sz w:val="12"/>
          <w:szCs w:val="12"/>
        </w:rP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CF310D">
        <w:rPr>
          <w:rStyle w:val="StyleBoldUnderline"/>
        </w:rPr>
        <w:t xml:space="preserve"> but if the same bureaucratic approach is taken, it will create the same problems of dependency and stagnation that led to the demise of the commercial nuclear industry decades ago. Congress and </w:t>
      </w:r>
      <w:r w:rsidRPr="00CF310D">
        <w:rPr>
          <w:rStyle w:val="StyleBoldUnderline"/>
          <w:highlight w:val="yellow"/>
        </w:rPr>
        <w:t>the Administration have the opportunity to create a robust</w:t>
      </w:r>
      <w:r w:rsidRPr="00CF310D">
        <w:rPr>
          <w:rStyle w:val="StyleBoldUnderline"/>
        </w:rPr>
        <w:t xml:space="preserve">, competitive </w:t>
      </w:r>
      <w:r w:rsidRPr="00CF310D">
        <w:rPr>
          <w:rStyle w:val="StyleBoldUnderline"/>
          <w:highlight w:val="yellow"/>
        </w:rPr>
        <w:t>market for nuclear power and should implement</w:t>
      </w:r>
      <w:r w:rsidRPr="00CF310D">
        <w:rPr>
          <w:rStyle w:val="StyleBoldUnderline"/>
        </w:rPr>
        <w:t xml:space="preserve"> the necessary </w:t>
      </w:r>
      <w:r w:rsidRPr="00CF310D">
        <w:rPr>
          <w:rStyle w:val="StyleBoldUnderline"/>
          <w:highlight w:val="yellow"/>
        </w:rPr>
        <w:t>reforms to make this happen.</w:t>
      </w:r>
    </w:p>
    <w:p w14:paraId="35A904D3" w14:textId="77777777" w:rsidR="0007087E" w:rsidRPr="00482744" w:rsidRDefault="0007087E" w:rsidP="0007087E">
      <w:pPr>
        <w:pStyle w:val="Heading4"/>
        <w:rPr>
          <w:szCs w:val="26"/>
        </w:rPr>
      </w:pPr>
      <w:r w:rsidRPr="00482744">
        <w:rPr>
          <w:szCs w:val="26"/>
        </w:rPr>
        <w:t>Staffing, Security, and Safety regulations are the primary obstacles</w:t>
      </w:r>
    </w:p>
    <w:p w14:paraId="302AE35A" w14:textId="77777777" w:rsidR="0007087E" w:rsidRPr="00F15FC5" w:rsidRDefault="0007087E" w:rsidP="0007087E">
      <w:pPr>
        <w:rPr>
          <w:sz w:val="12"/>
        </w:rPr>
      </w:pPr>
      <w:r w:rsidRPr="00BB02DC">
        <w:rPr>
          <w:rStyle w:val="StyleStyleBold12pt"/>
          <w:szCs w:val="26"/>
        </w:rPr>
        <w:t>Marston,</w:t>
      </w:r>
      <w:r w:rsidRPr="00F15FC5">
        <w:rPr>
          <w:sz w:val="12"/>
        </w:rPr>
        <w:t xml:space="preserve"> CTO Electric Power Research Institute, </w:t>
      </w:r>
      <w:r w:rsidRPr="00BB02DC">
        <w:rPr>
          <w:rStyle w:val="StyleStyleBold12pt"/>
          <w:szCs w:val="26"/>
        </w:rPr>
        <w:t>’12</w:t>
      </w:r>
    </w:p>
    <w:p w14:paraId="7860BF38" w14:textId="77777777" w:rsidR="0007087E" w:rsidRPr="00F15FC5" w:rsidRDefault="0007087E" w:rsidP="0007087E">
      <w:pPr>
        <w:rPr>
          <w:sz w:val="12"/>
        </w:rPr>
      </w:pPr>
      <w:r w:rsidRPr="00F15FC5">
        <w:rPr>
          <w:sz w:val="12"/>
        </w:rPr>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F15FC5">
        <w:rPr>
          <w:sz w:val="12"/>
        </w:rPr>
        <w:t>Decarbonization</w:t>
      </w:r>
      <w:proofErr w:type="spellEnd"/>
      <w:r w:rsidRPr="00F15FC5">
        <w:rPr>
          <w:sz w:val="12"/>
        </w:rPr>
        <w:t xml:space="preserve"> Option: Profiles of Selected Advanced Reactor Technologies, March 2012]</w:t>
      </w:r>
    </w:p>
    <w:p w14:paraId="3294CB25" w14:textId="77777777" w:rsidR="0007087E" w:rsidRPr="00CF310D" w:rsidRDefault="0007087E" w:rsidP="0007087E">
      <w:pPr>
        <w:rPr>
          <w:rStyle w:val="StyleBoldUnderline"/>
        </w:rPr>
      </w:pPr>
      <w:proofErr w:type="gramStart"/>
      <w:r w:rsidRPr="00CF310D">
        <w:rPr>
          <w:sz w:val="12"/>
          <w:szCs w:val="12"/>
        </w:rPr>
        <w:t>l</w:t>
      </w:r>
      <w:proofErr w:type="gramEnd"/>
      <w:r w:rsidRPr="00CF310D">
        <w:rPr>
          <w:sz w:val="12"/>
          <w:szCs w:val="12"/>
        </w:rPr>
        <w:t xml:space="preserve"> Staffing – </w:t>
      </w:r>
      <w:r w:rsidRPr="00CF310D">
        <w:rPr>
          <w:rStyle w:val="StyleBoldUnderline"/>
          <w:highlight w:val="yellow"/>
        </w:rPr>
        <w:t>Current</w:t>
      </w:r>
      <w:r w:rsidRPr="00CF310D">
        <w:rPr>
          <w:rStyle w:val="StyleBoldUnderline"/>
        </w:rPr>
        <w:t xml:space="preserve"> control room </w:t>
      </w:r>
      <w:r w:rsidRPr="00CF310D">
        <w:rPr>
          <w:rStyle w:val="StyleBoldUnderline"/>
          <w:highlight w:val="cyan"/>
        </w:rPr>
        <w:t>staffing requirements are based on large reactors</w:t>
      </w:r>
      <w:r w:rsidRPr="00CF310D">
        <w:rPr>
          <w:rStyle w:val="StyleBoldUnderline"/>
        </w:rPr>
        <w:t xml:space="preserve"> with fully analog control room technology. </w:t>
      </w:r>
      <w:r w:rsidRPr="00CF310D">
        <w:rPr>
          <w:rStyle w:val="StyleBoldUnderline"/>
          <w:highlight w:val="yellow"/>
        </w:rPr>
        <w:t xml:space="preserve">The </w:t>
      </w:r>
      <w:r w:rsidRPr="00CF310D">
        <w:rPr>
          <w:rStyle w:val="StyleBoldUnderline"/>
          <w:highlight w:val="cyan"/>
        </w:rPr>
        <w:t>control rooms</w:t>
      </w:r>
      <w:r w:rsidRPr="00CF310D">
        <w:rPr>
          <w:rStyle w:val="StyleBoldUnderline"/>
        </w:rPr>
        <w:t xml:space="preserve"> and I&amp;C systems for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 xml:space="preserve">should be fully </w:t>
      </w:r>
      <w:proofErr w:type="gramStart"/>
      <w:r w:rsidRPr="00CF310D">
        <w:rPr>
          <w:rStyle w:val="StyleBoldUnderline"/>
          <w:highlight w:val="cyan"/>
        </w:rPr>
        <w:t>digital</w:t>
      </w:r>
      <w:proofErr w:type="gramEnd"/>
      <w:r w:rsidRPr="00CF310D">
        <w:rPr>
          <w:rStyle w:val="StyleBoldUnderline"/>
          <w:highlight w:val="cyan"/>
        </w:rPr>
        <w:t>,</w:t>
      </w:r>
      <w:r w:rsidRPr="00CF310D">
        <w:rPr>
          <w:rStyle w:val="StyleBoldUnderline"/>
        </w:rPr>
        <w:t xml:space="preserve"> possibly </w:t>
      </w:r>
      <w:r w:rsidRPr="00CF310D">
        <w:rPr>
          <w:rStyle w:val="StyleBoldUnderline"/>
          <w:highlight w:val="cyan"/>
        </w:rPr>
        <w:t xml:space="preserve">with a </w:t>
      </w:r>
      <w:r w:rsidRPr="00CF310D">
        <w:rPr>
          <w:rStyle w:val="StyleBoldUnderline"/>
          <w:highlight w:val="yellow"/>
        </w:rPr>
        <w:t>separate</w:t>
      </w:r>
      <w:r w:rsidRPr="00CF310D">
        <w:rPr>
          <w:rStyle w:val="StyleBoldUnderline"/>
        </w:rPr>
        <w:t xml:space="preserve"> analog </w:t>
      </w:r>
      <w:r w:rsidRPr="00CF310D">
        <w:rPr>
          <w:rStyle w:val="StyleBoldUnderline"/>
          <w:highlight w:val="cyan"/>
        </w:rPr>
        <w:t>system to provide redundancy</w:t>
      </w:r>
      <w:r w:rsidRPr="00CF310D">
        <w:rPr>
          <w:rStyle w:val="StyleBoldUnderline"/>
        </w:rPr>
        <w:t xml:space="preserve"> and diversity in the shutdown of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yellow"/>
        </w:rPr>
        <w:t>The inherent safety of the new</w:t>
      </w:r>
      <w:r w:rsidRPr="00CF310D">
        <w:rPr>
          <w:rStyle w:val="StyleBoldUnderline"/>
        </w:rPr>
        <w:t xml:space="preserve"> </w:t>
      </w:r>
      <w:proofErr w:type="spellStart"/>
      <w:r w:rsidRPr="00CF310D">
        <w:rPr>
          <w:rStyle w:val="StyleBoldUnderline"/>
        </w:rPr>
        <w:t>smLWR</w:t>
      </w:r>
      <w:proofErr w:type="spellEnd"/>
      <w:r w:rsidRPr="00CF310D">
        <w:rPr>
          <w:rStyle w:val="StyleBoldUnderline"/>
        </w:rPr>
        <w:t xml:space="preserve"> </w:t>
      </w:r>
      <w:r w:rsidRPr="00CF310D">
        <w:rPr>
          <w:rStyle w:val="StyleBoldUnderline"/>
          <w:highlight w:val="cyan"/>
        </w:rPr>
        <w:t>designs</w:t>
      </w:r>
      <w:r w:rsidRPr="00CF310D">
        <w:rPr>
          <w:rStyle w:val="StyleBoldUnderline"/>
        </w:rPr>
        <w:t xml:space="preserve"> in conjunction with the fully digital control systems with a high degree of automation should </w:t>
      </w:r>
      <w:r w:rsidRPr="00CF310D">
        <w:rPr>
          <w:rStyle w:val="StyleBoldUnderline"/>
          <w:highlight w:val="cyan"/>
        </w:rPr>
        <w:t>permit</w:t>
      </w:r>
      <w:r w:rsidRPr="00CF310D">
        <w:rPr>
          <w:rStyle w:val="StyleBoldUnderline"/>
        </w:rPr>
        <w:t xml:space="preserve"> the </w:t>
      </w:r>
      <w:r w:rsidRPr="00CF310D">
        <w:rPr>
          <w:rStyle w:val="StyleBoldUnderline"/>
          <w:highlight w:val="cyan"/>
        </w:rPr>
        <w:t>safe operation</w:t>
      </w:r>
      <w:r w:rsidRPr="00CF310D">
        <w:rPr>
          <w:rStyle w:val="StyleBoldUnderline"/>
        </w:rPr>
        <w:t xml:space="preserve"> of the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 xml:space="preserve">without </w:t>
      </w:r>
      <w:r w:rsidRPr="00CF310D">
        <w:rPr>
          <w:rStyle w:val="StyleBoldUnderline"/>
          <w:highlight w:val="yellow"/>
        </w:rPr>
        <w:t xml:space="preserve">the tradition </w:t>
      </w:r>
      <w:r w:rsidRPr="00CF310D">
        <w:rPr>
          <w:rStyle w:val="StyleBoldUnderline"/>
          <w:highlight w:val="cyan"/>
        </w:rPr>
        <w:t>one control team for each reactor</w:t>
      </w:r>
      <w:r w:rsidRPr="00CF310D">
        <w:rPr>
          <w:rStyle w:val="StyleBoldUnderline"/>
        </w:rPr>
        <w:t>, used in the existing plants. Alternative staffing requirements are under discussion.</w:t>
      </w:r>
      <w:r w:rsidRPr="00CF310D">
        <w:rPr>
          <w:sz w:val="12"/>
          <w:szCs w:val="12"/>
        </w:rPr>
        <w:t xml:space="preserve"> </w:t>
      </w:r>
      <w:proofErr w:type="gramStart"/>
      <w:r w:rsidRPr="00CF310D">
        <w:rPr>
          <w:sz w:val="12"/>
          <w:szCs w:val="12"/>
        </w:rPr>
        <w:t>l</w:t>
      </w:r>
      <w:proofErr w:type="gramEnd"/>
      <w:r w:rsidRPr="00CF310D">
        <w:rPr>
          <w:sz w:val="12"/>
          <w:szCs w:val="12"/>
        </w:rPr>
        <w:t xml:space="preserve"> Security – </w:t>
      </w:r>
      <w:r w:rsidRPr="00CF310D">
        <w:rPr>
          <w:rStyle w:val="StyleBoldUnderline"/>
          <w:highlight w:val="cyan"/>
        </w:rPr>
        <w:t xml:space="preserve">Security requirements </w:t>
      </w:r>
      <w:r w:rsidRPr="00CF310D">
        <w:rPr>
          <w:rStyle w:val="StyleBoldUnderline"/>
          <w:highlight w:val="yellow"/>
        </w:rPr>
        <w:t>for</w:t>
      </w:r>
      <w:r w:rsidRPr="00CF310D">
        <w:rPr>
          <w:rStyle w:val="StyleBoldUnderline"/>
        </w:rPr>
        <w:t xml:space="preserve"> US </w:t>
      </w:r>
      <w:r w:rsidRPr="00CF310D">
        <w:rPr>
          <w:rStyle w:val="StyleBoldUnderline"/>
          <w:highlight w:val="yellow"/>
        </w:rPr>
        <w:t xml:space="preserve">LWRs </w:t>
      </w:r>
      <w:r w:rsidRPr="00CF310D">
        <w:rPr>
          <w:rStyle w:val="StyleBoldUnderline"/>
          <w:highlight w:val="cyan"/>
        </w:rPr>
        <w:t>have increased substantially</w:t>
      </w:r>
      <w:r w:rsidRPr="00CF310D">
        <w:rPr>
          <w:rStyle w:val="StyleBoldUnderline"/>
        </w:rPr>
        <w:t xml:space="preserve"> since the terrorist events of 11 Sept 2001.</w:t>
      </w:r>
      <w:r w:rsidRPr="00CF310D">
        <w:rPr>
          <w:sz w:val="12"/>
          <w:szCs w:val="12"/>
        </w:rPr>
        <w:t xml:space="preserve"> The requirements are based on new threats and the ability for existing reactors to respond to those threats. </w:t>
      </w:r>
      <w:r w:rsidRPr="00CF310D">
        <w:rPr>
          <w:rStyle w:val="StyleBoldUnderline"/>
        </w:rPr>
        <w:t xml:space="preserve">The </w:t>
      </w:r>
      <w:proofErr w:type="spellStart"/>
      <w:r w:rsidRPr="00CF310D">
        <w:rPr>
          <w:rStyle w:val="StyleBoldUnderline"/>
          <w:highlight w:val="cyan"/>
        </w:rPr>
        <w:t>smLWR</w:t>
      </w:r>
      <w:proofErr w:type="spellEnd"/>
      <w:r w:rsidRPr="00CF310D">
        <w:rPr>
          <w:rStyle w:val="StyleBoldUnderline"/>
        </w:rPr>
        <w:t xml:space="preserve"> designs </w:t>
      </w:r>
      <w:r w:rsidRPr="00CF310D">
        <w:rPr>
          <w:rStyle w:val="StyleBoldUnderline"/>
          <w:highlight w:val="cyan"/>
        </w:rPr>
        <w:t xml:space="preserve">include security in the design </w:t>
      </w:r>
      <w:r w:rsidRPr="00CF310D">
        <w:rPr>
          <w:rStyle w:val="StyleBoldUnderline"/>
          <w:highlight w:val="yellow"/>
        </w:rPr>
        <w:t>and have taken major steps to reduce the security needs.</w:t>
      </w:r>
      <w:r w:rsidRPr="00CF310D">
        <w:rPr>
          <w:rStyle w:val="StyleBoldUnderline"/>
        </w:rPr>
        <w:t xml:space="preserve"> For example, </w:t>
      </w:r>
      <w:r w:rsidRPr="00CF310D">
        <w:rPr>
          <w:rStyle w:val="StyleBoldUnderline"/>
          <w:highlight w:val="cyan"/>
        </w:rPr>
        <w:t xml:space="preserve">the </w:t>
      </w:r>
      <w:r w:rsidRPr="00CF310D">
        <w:rPr>
          <w:rStyle w:val="StyleBoldUnderline"/>
          <w:highlight w:val="yellow"/>
        </w:rPr>
        <w:t>entire</w:t>
      </w:r>
      <w:r w:rsidRPr="00CF310D">
        <w:rPr>
          <w:rStyle w:val="StyleBoldUnderline"/>
        </w:rPr>
        <w:t xml:space="preserve"> nuclear steam supply system (NSSS), </w:t>
      </w:r>
      <w:r w:rsidRPr="00CF310D">
        <w:rPr>
          <w:rStyle w:val="StyleBoldUnderline"/>
          <w:highlight w:val="cyan"/>
        </w:rPr>
        <w:t>spent fuel pool and containment</w:t>
      </w:r>
      <w:r w:rsidRPr="00CF310D">
        <w:rPr>
          <w:rStyle w:val="StyleBoldUnderline"/>
        </w:rPr>
        <w:t xml:space="preserve"> for all </w:t>
      </w:r>
      <w:r w:rsidRPr="00CF310D">
        <w:rPr>
          <w:rStyle w:val="StyleBoldUnderline"/>
          <w:highlight w:val="yellow"/>
        </w:rPr>
        <w:t xml:space="preserve">designs </w:t>
      </w:r>
      <w:r w:rsidRPr="00CF310D">
        <w:rPr>
          <w:rStyle w:val="StyleBoldUnderline"/>
          <w:highlight w:val="cyan"/>
        </w:rPr>
        <w:t xml:space="preserve">are </w:t>
      </w:r>
      <w:r w:rsidRPr="00CF310D">
        <w:rPr>
          <w:rStyle w:val="StyleBoldUnderline"/>
          <w:highlight w:val="yellow"/>
        </w:rPr>
        <w:t xml:space="preserve">located </w:t>
      </w:r>
      <w:r w:rsidRPr="00CF310D">
        <w:rPr>
          <w:rStyle w:val="StyleBoldUnderline"/>
          <w:highlight w:val="cyan"/>
        </w:rPr>
        <w:t>below grade.</w:t>
      </w:r>
      <w:r w:rsidRPr="00CF310D">
        <w:rPr>
          <w:rStyle w:val="StyleBoldUnderline"/>
        </w:rPr>
        <w:t xml:space="preserve"> The access to control and radioactive material areas is significantly reduced over the existing plants. State of the art security and intrusion detection systems are part of the design. Therefore, it is believed that </w:t>
      </w:r>
      <w:r w:rsidRPr="00CF310D">
        <w:rPr>
          <w:rStyle w:val="StyleBoldUnderline"/>
          <w:highlight w:val="cyan"/>
        </w:rPr>
        <w:t>adequate security</w:t>
      </w:r>
      <w:r w:rsidRPr="00CF310D">
        <w:rPr>
          <w:rStyle w:val="StyleBoldUnderline"/>
        </w:rPr>
        <w:t xml:space="preserve"> of a </w:t>
      </w:r>
      <w:proofErr w:type="spellStart"/>
      <w:r w:rsidRPr="00CF310D">
        <w:rPr>
          <w:rStyle w:val="StyleBoldUnderline"/>
        </w:rPr>
        <w:t>smLWR</w:t>
      </w:r>
      <w:proofErr w:type="spellEnd"/>
      <w:r w:rsidRPr="00CF310D">
        <w:rPr>
          <w:rStyle w:val="StyleBoldUnderline"/>
        </w:rPr>
        <w:t xml:space="preserve"> </w:t>
      </w:r>
      <w:r w:rsidRPr="00CF310D">
        <w:rPr>
          <w:rStyle w:val="StyleBoldUnderline"/>
          <w:highlight w:val="cyan"/>
        </w:rPr>
        <w:t>can be maintained with simplified</w:t>
      </w:r>
      <w:r w:rsidRPr="00CF310D">
        <w:rPr>
          <w:rStyle w:val="StyleBoldUnderline"/>
        </w:rPr>
        <w:t xml:space="preserve"> security </w:t>
      </w:r>
      <w:r w:rsidRPr="00CF310D">
        <w:rPr>
          <w:rStyle w:val="StyleBoldUnderline"/>
          <w:highlight w:val="cyan"/>
        </w:rPr>
        <w:t>requirements.</w:t>
      </w:r>
      <w:r w:rsidRPr="00CF310D">
        <w:rPr>
          <w:sz w:val="12"/>
          <w:szCs w:val="12"/>
        </w:rPr>
        <w:t xml:space="preserve"> Proposed simplifications are under development for </w:t>
      </w:r>
      <w:proofErr w:type="spellStart"/>
      <w:r w:rsidRPr="00CF310D">
        <w:rPr>
          <w:sz w:val="12"/>
          <w:szCs w:val="12"/>
        </w:rPr>
        <w:t>smLWRs</w:t>
      </w:r>
      <w:proofErr w:type="spellEnd"/>
      <w:r w:rsidRPr="00CF310D">
        <w:rPr>
          <w:sz w:val="12"/>
          <w:szCs w:val="12"/>
        </w:rPr>
        <w:t xml:space="preserve">. </w:t>
      </w:r>
      <w:proofErr w:type="gramStart"/>
      <w:r w:rsidRPr="00CF310D">
        <w:rPr>
          <w:sz w:val="12"/>
          <w:szCs w:val="12"/>
        </w:rPr>
        <w:t>l</w:t>
      </w:r>
      <w:proofErr w:type="gramEnd"/>
      <w:r w:rsidRPr="00CF310D">
        <w:rPr>
          <w:sz w:val="12"/>
          <w:szCs w:val="12"/>
        </w:rPr>
        <w:t xml:space="preserve"> Emergency planning – size of emergency planning zones – </w:t>
      </w:r>
      <w:r w:rsidRPr="00CF310D">
        <w:rPr>
          <w:rStyle w:val="StyleBoldUnderline"/>
          <w:highlight w:val="yellow"/>
        </w:rPr>
        <w:t>The</w:t>
      </w:r>
      <w:r w:rsidRPr="00CF310D">
        <w:rPr>
          <w:rStyle w:val="StyleBoldUnderline"/>
        </w:rPr>
        <w:t xml:space="preserve"> emergency planning and the </w:t>
      </w:r>
      <w:r w:rsidRPr="00CF310D">
        <w:rPr>
          <w:rStyle w:val="StyleBoldUnderline"/>
          <w:highlight w:val="cyan"/>
        </w:rPr>
        <w:t>zone of evacuation</w:t>
      </w:r>
      <w:r w:rsidRPr="00CF310D">
        <w:rPr>
          <w:rStyle w:val="StyleBoldUnderline"/>
        </w:rPr>
        <w:t xml:space="preserve"> for US plants </w:t>
      </w:r>
      <w:r w:rsidRPr="00CF310D">
        <w:rPr>
          <w:rStyle w:val="StyleBoldUnderline"/>
          <w:highlight w:val="cyan"/>
        </w:rPr>
        <w:t>is based on the existing fleet.</w:t>
      </w:r>
      <w:r w:rsidRPr="00CF310D">
        <w:rPr>
          <w:rStyle w:val="StyleBoldUnderline"/>
        </w:rPr>
        <w:t xml:space="preserve"> The </w:t>
      </w:r>
      <w:proofErr w:type="spellStart"/>
      <w:r w:rsidRPr="00CF310D">
        <w:rPr>
          <w:rStyle w:val="StyleBoldUnderline"/>
        </w:rPr>
        <w:t>smLWRs</w:t>
      </w:r>
      <w:proofErr w:type="spellEnd"/>
      <w:r w:rsidRPr="00CF310D">
        <w:rPr>
          <w:rStyle w:val="StyleBoldUnderline"/>
        </w:rPr>
        <w:t xml:space="preserve"> are significantly different in terms of source term in the case of a core melt event. </w:t>
      </w:r>
      <w:r w:rsidRPr="00CF310D">
        <w:rPr>
          <w:rStyle w:val="StyleBoldUnderline"/>
          <w:highlight w:val="yellow"/>
        </w:rPr>
        <w:t xml:space="preserve">The </w:t>
      </w:r>
      <w:proofErr w:type="spellStart"/>
      <w:r w:rsidRPr="00CF310D">
        <w:rPr>
          <w:rStyle w:val="StyleBoldUnderline"/>
          <w:highlight w:val="cyan"/>
        </w:rPr>
        <w:t>smLWR</w:t>
      </w:r>
      <w:proofErr w:type="spellEnd"/>
      <w:r w:rsidRPr="00CF310D">
        <w:rPr>
          <w:rStyle w:val="StyleBoldUnderline"/>
          <w:highlight w:val="cyan"/>
        </w:rPr>
        <w:t xml:space="preserve"> core damage frequencies are </w:t>
      </w:r>
      <w:r w:rsidRPr="00CF310D">
        <w:rPr>
          <w:rStyle w:val="Emphasis"/>
          <w:highlight w:val="cyan"/>
        </w:rPr>
        <w:t>orders of magnitude lower</w:t>
      </w:r>
      <w:r w:rsidRPr="00CF310D">
        <w:rPr>
          <w:rStyle w:val="StyleBoldUnderline"/>
          <w:highlight w:val="cyan"/>
        </w:rPr>
        <w:t xml:space="preserve"> than what is required in </w:t>
      </w:r>
      <w:r w:rsidRPr="00CF310D">
        <w:rPr>
          <w:rStyle w:val="StyleBoldUnderline"/>
          <w:highlight w:val="yellow"/>
        </w:rPr>
        <w:t xml:space="preserve">the NRC </w:t>
      </w:r>
      <w:r w:rsidRPr="00CF310D">
        <w:rPr>
          <w:rStyle w:val="StyleBoldUnderline"/>
          <w:highlight w:val="cyan"/>
        </w:rPr>
        <w:t>regulations.</w:t>
      </w:r>
      <w:r w:rsidRPr="00CF310D">
        <w:rPr>
          <w:sz w:val="12"/>
          <w:szCs w:val="12"/>
        </w:rPr>
        <w:t xml:space="preserve"> 10 </w:t>
      </w:r>
      <w:r w:rsidRPr="00CF310D">
        <w:rPr>
          <w:rStyle w:val="StyleBoldUnderline"/>
        </w:rPr>
        <w:t xml:space="preserve">The containments are located below grade and the long term cooling needs of a beyond design basis core damage event are much less. For these reasons, the industry believes the current </w:t>
      </w:r>
      <w:r w:rsidRPr="00CF310D">
        <w:rPr>
          <w:rStyle w:val="StyleBoldUnderline"/>
          <w:highlight w:val="cyan"/>
        </w:rPr>
        <w:t>emergency planning</w:t>
      </w:r>
      <w:r w:rsidRPr="00CF310D">
        <w:rPr>
          <w:rStyle w:val="StyleBoldUnderline"/>
        </w:rPr>
        <w:t xml:space="preserve"> zones and notification </w:t>
      </w:r>
      <w:r w:rsidRPr="00CF310D">
        <w:rPr>
          <w:rStyle w:val="StyleBoldUnderline"/>
          <w:highlight w:val="cyan"/>
        </w:rPr>
        <w:t xml:space="preserve">requirements can be </w:t>
      </w:r>
      <w:r w:rsidRPr="00CF310D">
        <w:rPr>
          <w:rStyle w:val="StyleBoldUnderline"/>
        </w:rPr>
        <w:t xml:space="preserve">greatly </w:t>
      </w:r>
      <w:r w:rsidRPr="00CF310D">
        <w:rPr>
          <w:rStyle w:val="StyleBoldUnderline"/>
          <w:highlight w:val="cyan"/>
        </w:rPr>
        <w:t>simplified and still protect</w:t>
      </w:r>
      <w:r w:rsidRPr="00CF310D">
        <w:rPr>
          <w:rStyle w:val="StyleBoldUnderline"/>
        </w:rPr>
        <w:t xml:space="preserve"> the health and </w:t>
      </w:r>
      <w:r w:rsidRPr="00CF310D">
        <w:rPr>
          <w:rStyle w:val="StyleBoldUnderline"/>
          <w:highlight w:val="cyan"/>
        </w:rPr>
        <w:t>safety</w:t>
      </w:r>
      <w:r w:rsidRPr="00CF310D">
        <w:rPr>
          <w:rStyle w:val="StyleBoldUnderline"/>
        </w:rPr>
        <w:t xml:space="preserve"> of the public.</w:t>
      </w:r>
      <w:r w:rsidRPr="00CF310D">
        <w:rPr>
          <w:sz w:val="12"/>
          <w:szCs w:val="12"/>
        </w:rPr>
        <w:t xml:space="preserve"> Proposed simplifications of emergency planning for the </w:t>
      </w:r>
      <w:proofErr w:type="spellStart"/>
      <w:r w:rsidRPr="00CF310D">
        <w:rPr>
          <w:sz w:val="12"/>
          <w:szCs w:val="12"/>
        </w:rPr>
        <w:t>smLWRs</w:t>
      </w:r>
      <w:proofErr w:type="spellEnd"/>
      <w:r w:rsidRPr="00CF310D">
        <w:rPr>
          <w:sz w:val="12"/>
          <w:szCs w:val="12"/>
        </w:rPr>
        <w:t xml:space="preserve"> are currently under development. Such </w:t>
      </w:r>
      <w:r w:rsidRPr="00CF310D">
        <w:rPr>
          <w:sz w:val="12"/>
          <w:szCs w:val="12"/>
        </w:rPr>
        <w:lastRenderedPageBreak/>
        <w:t xml:space="preserve">simplification is required to locate a </w:t>
      </w:r>
      <w:proofErr w:type="spellStart"/>
      <w:r w:rsidRPr="00CF310D">
        <w:rPr>
          <w:sz w:val="12"/>
          <w:szCs w:val="12"/>
        </w:rPr>
        <w:t>smLWR</w:t>
      </w:r>
      <w:proofErr w:type="spellEnd"/>
      <w:r w:rsidRPr="00CF310D">
        <w:rPr>
          <w:sz w:val="12"/>
          <w:szCs w:val="12"/>
        </w:rPr>
        <w:t xml:space="preserve"> near regions of high populations, such as those surrounding the existing coal plants that will likely be shut down. This simplification will be a major challenge in light of the 2011 Fukushima accident in Japan. </w:t>
      </w:r>
      <w:r w:rsidRPr="00CF310D">
        <w:rPr>
          <w:rStyle w:val="StyleBoldUnderline"/>
          <w:highlight w:val="cyan"/>
        </w:rPr>
        <w:t>Regulatory challenges</w:t>
      </w:r>
      <w:r w:rsidRPr="00CF310D">
        <w:rPr>
          <w:rStyle w:val="StyleBoldUnderline"/>
        </w:rPr>
        <w:t xml:space="preserve"> could </w:t>
      </w:r>
      <w:r w:rsidRPr="00CF310D">
        <w:rPr>
          <w:rStyle w:val="StyleBoldUnderline"/>
          <w:highlight w:val="cyan"/>
        </w:rPr>
        <w:t xml:space="preserve">make </w:t>
      </w:r>
      <w:proofErr w:type="spellStart"/>
      <w:r w:rsidRPr="00CF310D">
        <w:rPr>
          <w:rStyle w:val="StyleBoldUnderline"/>
          <w:highlight w:val="cyan"/>
        </w:rPr>
        <w:t>smLWRs</w:t>
      </w:r>
      <w:proofErr w:type="spellEnd"/>
      <w:r w:rsidRPr="00CF310D">
        <w:rPr>
          <w:rStyle w:val="StyleBoldUnderline"/>
          <w:highlight w:val="cyan"/>
        </w:rPr>
        <w:t xml:space="preserve"> </w:t>
      </w:r>
      <w:r w:rsidRPr="00CF310D">
        <w:rPr>
          <w:rStyle w:val="Emphasis"/>
          <w:highlight w:val="cyan"/>
        </w:rPr>
        <w:t>noncompetitive.</w:t>
      </w:r>
      <w:r w:rsidRPr="00CF310D">
        <w:rPr>
          <w:rStyle w:val="StyleBoldUnderline"/>
          <w:highlight w:val="cyan"/>
        </w:rPr>
        <w:t xml:space="preserve"> If</w:t>
      </w:r>
      <w:r w:rsidRPr="00CF310D">
        <w:rPr>
          <w:rStyle w:val="StyleBoldUnderline"/>
        </w:rPr>
        <w:t xml:space="preserve"> the </w:t>
      </w:r>
      <w:r w:rsidRPr="00CF310D">
        <w:rPr>
          <w:rStyle w:val="StyleBoldUnderline"/>
          <w:highlight w:val="cyan"/>
        </w:rPr>
        <w:t>licensing</w:t>
      </w:r>
      <w:r w:rsidRPr="00CF310D">
        <w:rPr>
          <w:rStyle w:val="StyleBoldUnderline"/>
        </w:rPr>
        <w:t xml:space="preserve"> of </w:t>
      </w:r>
      <w:proofErr w:type="spellStart"/>
      <w:r w:rsidRPr="00CF310D">
        <w:rPr>
          <w:rStyle w:val="StyleBoldUnderline"/>
        </w:rPr>
        <w:t>smLWRs</w:t>
      </w:r>
      <w:proofErr w:type="spellEnd"/>
      <w:r w:rsidRPr="00CF310D">
        <w:rPr>
          <w:rStyle w:val="StyleBoldUnderline"/>
        </w:rPr>
        <w:t xml:space="preserve"> </w:t>
      </w:r>
      <w:r w:rsidRPr="00CF310D">
        <w:rPr>
          <w:rStyle w:val="StyleBoldUnderline"/>
          <w:highlight w:val="cyan"/>
        </w:rPr>
        <w:t>become protracted</w:t>
      </w:r>
      <w:r w:rsidRPr="00CF310D">
        <w:rPr>
          <w:rStyle w:val="StyleBoldUnderline"/>
        </w:rPr>
        <w:t xml:space="preserve"> affairs, </w:t>
      </w:r>
      <w:r w:rsidRPr="00CF310D">
        <w:rPr>
          <w:rStyle w:val="Emphasis"/>
        </w:rPr>
        <w:t xml:space="preserve">the </w:t>
      </w:r>
      <w:r w:rsidRPr="00CF310D">
        <w:rPr>
          <w:rStyle w:val="Emphasis"/>
          <w:highlight w:val="cyan"/>
        </w:rPr>
        <w:t xml:space="preserve">attractiveness of such </w:t>
      </w:r>
      <w:r w:rsidRPr="00CF310D">
        <w:rPr>
          <w:rStyle w:val="Emphasis"/>
          <w:highlight w:val="yellow"/>
        </w:rPr>
        <w:t xml:space="preserve">small </w:t>
      </w:r>
      <w:r w:rsidRPr="00CF310D">
        <w:rPr>
          <w:rStyle w:val="Emphasis"/>
          <w:highlight w:val="cyan"/>
        </w:rPr>
        <w:t>plants will vanish.</w:t>
      </w:r>
      <w:r w:rsidRPr="00CF310D">
        <w:rPr>
          <w:rStyle w:val="StyleBoldUnderline"/>
          <w:highlight w:val="yellow"/>
        </w:rPr>
        <w:t xml:space="preserve"> The best hope</w:t>
      </w:r>
      <w:r w:rsidRPr="00CF310D">
        <w:rPr>
          <w:rStyle w:val="StyleBoldUnderline"/>
        </w:rPr>
        <w:t xml:space="preserve"> for </w:t>
      </w:r>
      <w:proofErr w:type="spellStart"/>
      <w:r w:rsidRPr="00CF310D">
        <w:rPr>
          <w:rStyle w:val="StyleBoldUnderline"/>
        </w:rPr>
        <w:t>smLWRs</w:t>
      </w:r>
      <w:proofErr w:type="spellEnd"/>
      <w:r w:rsidRPr="00CF310D">
        <w:rPr>
          <w:rStyle w:val="StyleBoldUnderline"/>
        </w:rPr>
        <w:t xml:space="preserve"> to be competitive </w:t>
      </w:r>
      <w:r w:rsidRPr="00CF310D">
        <w:rPr>
          <w:rStyle w:val="StyleBoldUnderline"/>
          <w:highlight w:val="yellow"/>
        </w:rPr>
        <w:t xml:space="preserve">lies in the assumption that they can be </w:t>
      </w:r>
      <w:proofErr w:type="gramStart"/>
      <w:r w:rsidRPr="00CF310D">
        <w:rPr>
          <w:rStyle w:val="StyleBoldUnderline"/>
          <w:highlight w:val="yellow"/>
        </w:rPr>
        <w:t>licensed</w:t>
      </w:r>
      <w:r w:rsidRPr="00CF310D">
        <w:rPr>
          <w:rStyle w:val="StyleBoldUnderline"/>
        </w:rPr>
        <w:t>,</w:t>
      </w:r>
      <w:proofErr w:type="gramEnd"/>
      <w:r w:rsidRPr="00CF310D">
        <w:rPr>
          <w:rStyle w:val="StyleBoldUnderline"/>
        </w:rPr>
        <w:t xml:space="preserve"> built and commissioned </w:t>
      </w:r>
      <w:r w:rsidRPr="00CF310D">
        <w:rPr>
          <w:rStyle w:val="StyleBoldUnderline"/>
          <w:highlight w:val="yellow"/>
        </w:rPr>
        <w:t>quickly.</w:t>
      </w:r>
      <w:r w:rsidRPr="00CF310D">
        <w:rPr>
          <w:rStyle w:val="StyleBoldUnderline"/>
        </w:rPr>
        <w:t xml:space="preserve"> </w:t>
      </w:r>
    </w:p>
    <w:p w14:paraId="11421167" w14:textId="77777777" w:rsidR="0007087E" w:rsidRPr="00482744" w:rsidRDefault="0007087E" w:rsidP="0007087E">
      <w:pPr>
        <w:pStyle w:val="Heading4"/>
        <w:rPr>
          <w:szCs w:val="26"/>
        </w:rPr>
      </w:pPr>
      <w:r w:rsidRPr="00482744">
        <w:rPr>
          <w:szCs w:val="26"/>
        </w:rPr>
        <w:t xml:space="preserve">Our solvency is reverse causal – a strong SMR nuclear renaissance will follow reduction of NRC regulations </w:t>
      </w:r>
    </w:p>
    <w:p w14:paraId="2EA2506B" w14:textId="77777777" w:rsidR="0007087E" w:rsidRPr="00F15FC5" w:rsidRDefault="0007087E" w:rsidP="0007087E">
      <w:pPr>
        <w:rPr>
          <w:sz w:val="12"/>
        </w:rPr>
      </w:pPr>
      <w:r w:rsidRPr="00BB02DC">
        <w:rPr>
          <w:rStyle w:val="StyleStyleBold12pt"/>
          <w:szCs w:val="26"/>
        </w:rPr>
        <w:t>Wheeler,</w:t>
      </w:r>
      <w:r w:rsidRPr="00F15FC5">
        <w:rPr>
          <w:sz w:val="12"/>
        </w:rPr>
        <w:t xml:space="preserve"> Power Engineering Editor, </w:t>
      </w:r>
      <w:r w:rsidRPr="00BB02DC">
        <w:rPr>
          <w:rStyle w:val="StyleStyleBold12pt"/>
          <w:szCs w:val="26"/>
        </w:rPr>
        <w:t>’11</w:t>
      </w:r>
    </w:p>
    <w:p w14:paraId="23F3F4F6" w14:textId="77777777" w:rsidR="0007087E" w:rsidRPr="00F15FC5" w:rsidRDefault="0007087E" w:rsidP="0007087E">
      <w:pPr>
        <w:rPr>
          <w:sz w:val="12"/>
        </w:rPr>
      </w:pPr>
      <w:r w:rsidRPr="00F15FC5">
        <w:rPr>
          <w:sz w:val="12"/>
        </w:rPr>
        <w:t>[Brian Wheeler, Associate Editor, Power Engineering, “Small Modular Reactors are ‘Hot’,” February 1</w:t>
      </w:r>
      <w:r w:rsidRPr="00CF310D">
        <w:rPr>
          <w:vertAlign w:val="superscript"/>
        </w:rPr>
        <w:t>st</w:t>
      </w:r>
      <w:r w:rsidRPr="00F15FC5">
        <w:rPr>
          <w:sz w:val="12"/>
        </w:rPr>
        <w:t xml:space="preserve"> 2011, http://www.power-eng.com/articles/print/volume-115/issue-2/departments/nuclear-reactions/small-modular-reactors-are-hot.html]</w:t>
      </w:r>
    </w:p>
    <w:p w14:paraId="61093DE8" w14:textId="77777777" w:rsidR="0007087E" w:rsidRPr="00CF310D" w:rsidRDefault="0007087E" w:rsidP="0007087E">
      <w:pPr>
        <w:rPr>
          <w:sz w:val="12"/>
          <w:szCs w:val="12"/>
        </w:rPr>
      </w:pPr>
      <w:r w:rsidRPr="00CF310D">
        <w:rPr>
          <w:rStyle w:val="StyleBoldUnderline"/>
        </w:rPr>
        <w:t>One of the “hottest” topics</w:t>
      </w:r>
      <w:r w:rsidRPr="00CF310D">
        <w:rPr>
          <w:sz w:val="12"/>
          <w:szCs w:val="12"/>
        </w:rPr>
        <w:t xml:space="preserve"> being discussed </w:t>
      </w:r>
      <w:r w:rsidRPr="00CF310D">
        <w:rPr>
          <w:rStyle w:val="StyleBoldUnderline"/>
        </w:rPr>
        <w:t>in the U.S. nuclear industry is the viability of deploying</w:t>
      </w:r>
      <w:r w:rsidRPr="00CF310D">
        <w:rPr>
          <w:sz w:val="12"/>
          <w:szCs w:val="12"/>
        </w:rPr>
        <w:t xml:space="preserve"> small modular reactors (</w:t>
      </w:r>
      <w:r w:rsidRPr="00CF310D">
        <w:rPr>
          <w:rStyle w:val="StyleBoldUnderline"/>
        </w:rPr>
        <w:t>SMR</w:t>
      </w:r>
      <w:r w:rsidRPr="00CF310D">
        <w:rPr>
          <w:sz w:val="12"/>
          <w:szCs w:val="12"/>
        </w:rPr>
        <w:t xml:space="preserve">), those under 300 MW, </w:t>
      </w:r>
      <w:r w:rsidRPr="00CF310D">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CF310D">
        <w:rPr>
          <w:sz w:val="12"/>
          <w:szCs w:val="12"/>
        </w:rPr>
        <w:t xml:space="preserve">, according to the Department of Energy. </w:t>
      </w:r>
      <w:r w:rsidRPr="00CF310D">
        <w:rPr>
          <w:rStyle w:val="StyleBoldUnderline"/>
        </w:rPr>
        <w:t>The DOE has a goal to decrease 28 percent of greenhouse gas emissions by 2020 and it expects that the goal can be met with the help of small modular reactors.</w:t>
      </w:r>
      <w:r w:rsidRPr="00CF310D">
        <w:rPr>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CF310D">
        <w:rPr>
          <w:rStyle w:val="StyleBoldUnderline"/>
        </w:rPr>
        <w:t xml:space="preserve">Currently, </w:t>
      </w:r>
      <w:r w:rsidRPr="00CF310D">
        <w:rPr>
          <w:rStyle w:val="StyleBoldUnderline"/>
          <w:highlight w:val="cyan"/>
        </w:rPr>
        <w:t>the U.S. does not</w:t>
      </w:r>
      <w:r w:rsidRPr="00CF310D">
        <w:rPr>
          <w:rStyle w:val="StyleBoldUnderline"/>
        </w:rPr>
        <w:t xml:space="preserve"> currently </w:t>
      </w:r>
      <w:r w:rsidRPr="00CF310D">
        <w:rPr>
          <w:rStyle w:val="StyleBoldUnderline"/>
          <w:highlight w:val="cyan"/>
        </w:rPr>
        <w:t>have any SMRs producing commercial power</w:t>
      </w:r>
      <w:r w:rsidRPr="00CF310D">
        <w:rPr>
          <w:rStyle w:val="StyleBoldUnderline"/>
          <w:highlight w:val="yellow"/>
        </w:rPr>
        <w:t xml:space="preserve">, but </w:t>
      </w:r>
      <w:r w:rsidRPr="00CF310D">
        <w:rPr>
          <w:rStyle w:val="StyleBoldUnderline"/>
          <w:highlight w:val="cyan"/>
        </w:rPr>
        <w:t>vendors</w:t>
      </w:r>
      <w:r w:rsidRPr="00CF310D">
        <w:rPr>
          <w:rStyle w:val="StyleBoldUnderline"/>
        </w:rPr>
        <w:t xml:space="preserve"> such as Babcock and Wilcox </w:t>
      </w:r>
      <w:r w:rsidRPr="00CF310D">
        <w:rPr>
          <w:rStyle w:val="StyleBoldUnderline"/>
          <w:highlight w:val="cyan"/>
        </w:rPr>
        <w:t>are moving forward towards design certification.</w:t>
      </w:r>
      <w:r w:rsidRPr="00CF310D">
        <w:rPr>
          <w:rStyle w:val="StyleBoldUnderline"/>
        </w:rPr>
        <w:t xml:space="preserve"> Although, </w:t>
      </w:r>
      <w:r w:rsidRPr="00CF310D">
        <w:rPr>
          <w:rStyle w:val="StyleBoldUnderline"/>
          <w:highlight w:val="yellow"/>
        </w:rPr>
        <w:t>the NRC expects</w:t>
      </w:r>
      <w:r w:rsidRPr="00CF310D">
        <w:rPr>
          <w:rStyle w:val="StyleBoldUnderline"/>
        </w:rPr>
        <w:t xml:space="preserve"> the first </w:t>
      </w:r>
      <w:r w:rsidRPr="00CF310D">
        <w:rPr>
          <w:rStyle w:val="StyleBoldUnderline"/>
          <w:highlight w:val="cyan"/>
        </w:rPr>
        <w:t>deployment</w:t>
      </w:r>
      <w:r w:rsidRPr="00CF310D">
        <w:rPr>
          <w:rStyle w:val="StyleBoldUnderline"/>
        </w:rPr>
        <w:t xml:space="preserve"> of an SMR in the U.S. </w:t>
      </w:r>
      <w:r w:rsidRPr="00CF310D">
        <w:rPr>
          <w:rStyle w:val="StyleBoldUnderline"/>
          <w:highlight w:val="cyan"/>
        </w:rPr>
        <w:t>may not come until</w:t>
      </w:r>
      <w:r w:rsidRPr="00CF310D">
        <w:rPr>
          <w:rStyle w:val="StyleBoldUnderline"/>
        </w:rPr>
        <w:t xml:space="preserve"> the </w:t>
      </w:r>
      <w:r w:rsidRPr="00CF310D">
        <w:rPr>
          <w:rStyle w:val="StyleBoldUnderline"/>
          <w:highlight w:val="cyan"/>
        </w:rPr>
        <w:t>2018</w:t>
      </w:r>
      <w:r w:rsidRPr="00CF310D">
        <w:rPr>
          <w:rStyle w:val="StyleBoldUnderline"/>
        </w:rPr>
        <w:t xml:space="preserve"> to 2020 timeframe. </w:t>
      </w:r>
      <w:r w:rsidRPr="00CF310D">
        <w:rPr>
          <w:rStyle w:val="StyleBoldUnderline"/>
          <w:highlight w:val="yellow"/>
        </w:rPr>
        <w:t>The distant timeframe is for numerous reasons</w:t>
      </w:r>
      <w:r w:rsidRPr="00CF310D">
        <w:rPr>
          <w:rStyle w:val="StyleBoldUnderline"/>
        </w:rPr>
        <w:t>.</w:t>
      </w:r>
      <w:r w:rsidRPr="00CF310D">
        <w:rPr>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CF310D">
        <w:rPr>
          <w:rStyle w:val="StyleBoldUnderline"/>
        </w:rPr>
        <w:t xml:space="preserve">There are still obstacles that need to be defeated before the arrival of a commercial SMR. </w:t>
      </w:r>
      <w:r w:rsidRPr="00CF310D">
        <w:rPr>
          <w:rStyle w:val="StyleBoldUnderline"/>
          <w:highlight w:val="cyan"/>
        </w:rPr>
        <w:t xml:space="preserve">Licensing is the </w:t>
      </w:r>
      <w:r w:rsidRPr="00CF310D">
        <w:rPr>
          <w:rStyle w:val="Emphasis"/>
          <w:highlight w:val="cyan"/>
        </w:rPr>
        <w:t>number one challenge</w:t>
      </w:r>
      <w:r w:rsidRPr="00CF310D">
        <w:rPr>
          <w:rStyle w:val="StyleBoldUnderline"/>
        </w:rPr>
        <w:t xml:space="preserve"> at this point. </w:t>
      </w:r>
      <w:r w:rsidRPr="00CF310D">
        <w:rPr>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CF310D">
        <w:rPr>
          <w:rStyle w:val="StyleBoldUnderline"/>
          <w:highlight w:val="cyan"/>
        </w:rPr>
        <w:t xml:space="preserve">Utilities may have more interest </w:t>
      </w:r>
      <w:r w:rsidRPr="00CF310D">
        <w:rPr>
          <w:rStyle w:val="StyleBoldUnderline"/>
          <w:highlight w:val="yellow"/>
        </w:rPr>
        <w:t xml:space="preserve">in SMRs </w:t>
      </w:r>
      <w:r w:rsidRPr="00CF310D">
        <w:rPr>
          <w:rStyle w:val="StyleBoldUnderline"/>
          <w:highlight w:val="cyan"/>
        </w:rPr>
        <w:t xml:space="preserve">once </w:t>
      </w:r>
      <w:r w:rsidRPr="00CF310D">
        <w:rPr>
          <w:rStyle w:val="StyleBoldUnderline"/>
        </w:rPr>
        <w:t>the NRC gains more expertise and</w:t>
      </w:r>
      <w:r w:rsidRPr="00CF310D">
        <w:rPr>
          <w:rStyle w:val="StyleBoldUnderline"/>
          <w:highlight w:val="yellow"/>
        </w:rPr>
        <w:t xml:space="preserve"> the </w:t>
      </w:r>
      <w:r w:rsidRPr="00CF310D">
        <w:rPr>
          <w:rStyle w:val="StyleBoldUnderline"/>
          <w:highlight w:val="cyan"/>
        </w:rPr>
        <w:t xml:space="preserve">uncertainty of deploying </w:t>
      </w:r>
      <w:r w:rsidRPr="00CF310D">
        <w:rPr>
          <w:rStyle w:val="StyleBoldUnderline"/>
          <w:highlight w:val="yellow"/>
        </w:rPr>
        <w:t xml:space="preserve">these </w:t>
      </w:r>
      <w:r w:rsidRPr="00CF310D">
        <w:rPr>
          <w:rStyle w:val="StyleBoldUnderline"/>
          <w:highlight w:val="cyan"/>
        </w:rPr>
        <w:t>reactors</w:t>
      </w:r>
      <w:r w:rsidRPr="00CF310D">
        <w:rPr>
          <w:rStyle w:val="StyleBoldUnderline"/>
        </w:rPr>
        <w:t xml:space="preserve"> in the U.S. </w:t>
      </w:r>
      <w:r w:rsidRPr="00CF310D">
        <w:rPr>
          <w:rStyle w:val="StyleBoldUnderline"/>
          <w:highlight w:val="cyan"/>
        </w:rPr>
        <w:t>can be addressed</w:t>
      </w:r>
      <w:r w:rsidRPr="00CF310D">
        <w:rPr>
          <w:rStyle w:val="StyleBoldUnderline"/>
        </w:rPr>
        <w:t xml:space="preserve">. And </w:t>
      </w:r>
      <w:r w:rsidRPr="00CF310D">
        <w:rPr>
          <w:rStyle w:val="StyleBoldUnderline"/>
          <w:highlight w:val="cyan"/>
        </w:rPr>
        <w:t xml:space="preserve">if the regulator approves </w:t>
      </w:r>
      <w:r w:rsidRPr="00CF310D">
        <w:rPr>
          <w:rStyle w:val="StyleBoldUnderline"/>
          <w:highlight w:val="yellow"/>
        </w:rPr>
        <w:t xml:space="preserve">any of the </w:t>
      </w:r>
      <w:r w:rsidRPr="00CF310D">
        <w:rPr>
          <w:rStyle w:val="StyleBoldUnderline"/>
          <w:highlight w:val="cyan"/>
        </w:rPr>
        <w:t xml:space="preserve">designs </w:t>
      </w:r>
      <w:r w:rsidRPr="00CF310D">
        <w:rPr>
          <w:rStyle w:val="StyleBoldUnderline"/>
          <w:highlight w:val="yellow"/>
        </w:rPr>
        <w:t xml:space="preserve">for licensing, </w:t>
      </w:r>
      <w:r w:rsidRPr="00CF310D">
        <w:rPr>
          <w:rStyle w:val="StyleBoldUnderline"/>
          <w:highlight w:val="cyan"/>
        </w:rPr>
        <w:t xml:space="preserve">the U.S. may see a </w:t>
      </w:r>
      <w:r w:rsidRPr="00CF310D">
        <w:rPr>
          <w:rStyle w:val="Emphasis"/>
          <w:highlight w:val="cyan"/>
        </w:rPr>
        <w:t>strong</w:t>
      </w:r>
      <w:r w:rsidRPr="00CF310D">
        <w:rPr>
          <w:sz w:val="12"/>
          <w:szCs w:val="12"/>
        </w:rPr>
        <w:t xml:space="preserve">er </w:t>
      </w:r>
      <w:r w:rsidRPr="00CF310D">
        <w:rPr>
          <w:rStyle w:val="Emphasis"/>
          <w:highlight w:val="cyan"/>
        </w:rPr>
        <w:t>nuclear renaissance</w:t>
      </w:r>
      <w:r w:rsidRPr="00CF310D">
        <w:rPr>
          <w:rStyle w:val="StyleBoldUnderline"/>
          <w:highlight w:val="cyan"/>
        </w:rPr>
        <w:t xml:space="preserve"> </w:t>
      </w:r>
      <w:r w:rsidRPr="00CF310D">
        <w:rPr>
          <w:rStyle w:val="StyleBoldUnderline"/>
          <w:highlight w:val="yellow"/>
        </w:rPr>
        <w:t>take place.</w:t>
      </w:r>
      <w:r w:rsidRPr="00CF310D">
        <w:rPr>
          <w:rStyle w:val="StyleBoldUnderline"/>
        </w:rPr>
        <w:t xml:space="preserve"> As we have seen, some operators have scaled back or completely pulled out on plans to build new large reactors due to the cost. </w:t>
      </w:r>
      <w:r w:rsidRPr="00CF310D">
        <w:rPr>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14:paraId="3A98E47E" w14:textId="77777777" w:rsidR="0007087E" w:rsidRPr="00482744" w:rsidRDefault="0007087E" w:rsidP="0007087E">
      <w:pPr>
        <w:pStyle w:val="Heading4"/>
        <w:rPr>
          <w:rStyle w:val="Emphasis"/>
          <w:b/>
          <w:sz w:val="26"/>
          <w:szCs w:val="26"/>
          <w:u w:val="none"/>
        </w:rPr>
      </w:pPr>
      <w:r w:rsidRPr="00482744">
        <w:rPr>
          <w:szCs w:val="26"/>
        </w:rPr>
        <w:t>Funding for SMR commercialization exists now – reducing NRC barriers ensures fast development</w:t>
      </w:r>
    </w:p>
    <w:p w14:paraId="16828F3E" w14:textId="77777777" w:rsidR="0007087E" w:rsidRPr="00482744" w:rsidRDefault="0007087E" w:rsidP="0007087E">
      <w:pPr>
        <w:rPr>
          <w:rStyle w:val="StyleStyleBold12pt"/>
          <w:rFonts w:asciiTheme="minorHAnsi" w:hAnsiTheme="minorHAnsi"/>
          <w:szCs w:val="26"/>
        </w:rPr>
      </w:pPr>
      <w:r w:rsidRPr="00482744">
        <w:rPr>
          <w:rStyle w:val="StyleStyleBold12pt"/>
          <w:rFonts w:asciiTheme="minorHAnsi" w:hAnsiTheme="minorHAnsi"/>
          <w:szCs w:val="26"/>
        </w:rPr>
        <w:t>Cunningham</w:t>
      </w:r>
      <w:r w:rsidRPr="00CF310D">
        <w:rPr>
          <w:sz w:val="12"/>
        </w:rPr>
        <w:t xml:space="preserve">, Policy Analyst for Energy and Climate at the American Security Project, </w:t>
      </w:r>
      <w:r w:rsidRPr="00482744">
        <w:rPr>
          <w:rStyle w:val="StyleStyleBold12pt"/>
          <w:rFonts w:asciiTheme="minorHAnsi" w:hAnsiTheme="minorHAnsi"/>
          <w:szCs w:val="26"/>
        </w:rPr>
        <w:t>October, ’12</w:t>
      </w:r>
    </w:p>
    <w:p w14:paraId="29BDEC5B" w14:textId="77777777" w:rsidR="0007087E" w:rsidRPr="00CF310D" w:rsidRDefault="0007087E" w:rsidP="0007087E">
      <w:r w:rsidRPr="00CF310D">
        <w:rPr>
          <w:sz w:val="12"/>
        </w:rPr>
        <w:t>[Small Modular Reactors: A Possible Path Forward for Nuclear Power. americansecurityproject.org/ASP%20Reports/Ref%200087%20-%20Small%20Modular%20Reactors.pdf]</w:t>
      </w:r>
    </w:p>
    <w:p w14:paraId="70D620A6" w14:textId="1B14DFAB" w:rsidR="000022F2" w:rsidRPr="00200400" w:rsidRDefault="0007087E" w:rsidP="00D17C4E">
      <w:pPr>
        <w:rPr>
          <w:rFonts w:asciiTheme="minorHAnsi" w:hAnsiTheme="minorHAnsi"/>
          <w:sz w:val="12"/>
        </w:rPr>
      </w:pPr>
      <w:r w:rsidRPr="00CF310D">
        <w:rPr>
          <w:rFonts w:asciiTheme="minorHAnsi" w:hAnsiTheme="minorHAnsi"/>
          <w:sz w:val="12"/>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CF310D">
        <w:rPr>
          <w:rStyle w:val="StyleBoldUnderline"/>
          <w:rFonts w:asciiTheme="minorHAnsi" w:hAnsiTheme="minorHAnsi"/>
        </w:rPr>
        <w:t xml:space="preserve">A variety of factors </w:t>
      </w:r>
      <w:proofErr w:type="gramStart"/>
      <w:r w:rsidRPr="00CF310D">
        <w:rPr>
          <w:rStyle w:val="StyleBoldUnderline"/>
          <w:rFonts w:asciiTheme="minorHAnsi" w:hAnsiTheme="minorHAnsi"/>
        </w:rPr>
        <w:t>have</w:t>
      </w:r>
      <w:proofErr w:type="gramEnd"/>
      <w:r w:rsidRPr="00CF310D">
        <w:rPr>
          <w:rStyle w:val="StyleBoldUnderline"/>
          <w:rFonts w:asciiTheme="minorHAnsi" w:hAnsiTheme="minorHAnsi"/>
        </w:rPr>
        <w:t xml:space="preserve"> conspired in the last several decades to halt the advance of nuclear power. Many plants experienced construction delays and cost overruns</w:t>
      </w:r>
      <w:r w:rsidRPr="00CF310D">
        <w:rPr>
          <w:rFonts w:asciiTheme="minorHAnsi" w:hAnsiTheme="minorHAnsi"/>
          <w:sz w:val="12"/>
        </w:rPr>
        <w:t xml:space="preserve"> in the 1970s and 1980s, forcing utilities to shift to alternatives. Concerns over safety have made siting extremely difficult. Public outcry over several infamous incidents – Three Mile Island, Chernobyl, and Fukushima – has forced societies around the globe to reconsider nuclear power. 3 Even when nuclear power makes financial sense for </w:t>
      </w:r>
      <w:proofErr w:type="gramStart"/>
      <w:r w:rsidRPr="00CF310D">
        <w:rPr>
          <w:rFonts w:asciiTheme="minorHAnsi" w:hAnsiTheme="minorHAnsi"/>
          <w:sz w:val="12"/>
        </w:rPr>
        <w:t>both ratepayers</w:t>
      </w:r>
      <w:proofErr w:type="gramEnd"/>
      <w:r w:rsidRPr="00CF310D">
        <w:rPr>
          <w:rFonts w:asciiTheme="minorHAnsi" w:hAnsiTheme="minorHAnsi"/>
          <w:sz w:val="12"/>
        </w:rPr>
        <w:t xml:space="preserve">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w:t>
      </w:r>
      <w:r w:rsidRPr="00CF310D">
        <w:rPr>
          <w:rFonts w:asciiTheme="minorHAnsi" w:hAnsiTheme="minorHAnsi"/>
          <w:sz w:val="12"/>
        </w:rPr>
        <w:lastRenderedPageBreak/>
        <w:t xml:space="preserve">A few projects are under construction, but the industry remains stalled.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 xml:space="preserve">major problems that keep utilities from investing in </w:t>
      </w:r>
      <w:r w:rsidRPr="00CF310D">
        <w:rPr>
          <w:rStyle w:val="Emphasis"/>
          <w:rFonts w:asciiTheme="minorHAnsi" w:hAnsiTheme="minorHAnsi"/>
          <w:highlight w:val="yellow"/>
        </w:rPr>
        <w:t xml:space="preserve">new </w:t>
      </w:r>
      <w:r w:rsidRPr="00CF310D">
        <w:rPr>
          <w:rStyle w:val="Emphasis"/>
          <w:rFonts w:asciiTheme="minorHAnsi" w:hAnsiTheme="minorHAnsi"/>
          <w:highlight w:val="cyan"/>
        </w:rPr>
        <w:t>nuclear power</w:t>
      </w:r>
      <w:r w:rsidRPr="00CF310D">
        <w:rPr>
          <w:rStyle w:val="Emphasis"/>
          <w:rFonts w:asciiTheme="minorHAnsi" w:hAnsiTheme="minorHAnsi"/>
          <w:highlight w:val="yellow"/>
        </w:rPr>
        <w:t xml:space="preserve"> plants </w:t>
      </w:r>
      <w:r w:rsidRPr="00CF310D">
        <w:rPr>
          <w:rStyle w:val="Emphasis"/>
          <w:rFonts w:asciiTheme="minorHAnsi" w:hAnsiTheme="minorHAnsi"/>
          <w:highlight w:val="cyan"/>
        </w:rPr>
        <w:t>can be addressed if the industry shifts towards S</w:t>
      </w:r>
      <w:r w:rsidRPr="00CF310D">
        <w:rPr>
          <w:sz w:val="12"/>
          <w:szCs w:val="12"/>
        </w:rPr>
        <w:t xml:space="preserve">mall </w:t>
      </w:r>
      <w:r w:rsidRPr="00CF310D">
        <w:rPr>
          <w:rStyle w:val="Emphasis"/>
          <w:rFonts w:asciiTheme="minorHAnsi" w:hAnsiTheme="minorHAnsi"/>
          <w:highlight w:val="cyan"/>
        </w:rPr>
        <w:t>M</w:t>
      </w:r>
      <w:r w:rsidRPr="00CF310D">
        <w:rPr>
          <w:sz w:val="12"/>
          <w:szCs w:val="12"/>
        </w:rPr>
        <w:t xml:space="preserve">odular </w:t>
      </w:r>
      <w:r w:rsidRPr="00CF310D">
        <w:rPr>
          <w:rStyle w:val="Emphasis"/>
          <w:rFonts w:asciiTheme="minorHAnsi" w:hAnsiTheme="minorHAnsi"/>
          <w:highlight w:val="cyan"/>
        </w:rPr>
        <w:t>R</w:t>
      </w:r>
      <w:r w:rsidRPr="00CF310D">
        <w:rPr>
          <w:sz w:val="12"/>
          <w:szCs w:val="12"/>
        </w:rPr>
        <w:t>eactor</w:t>
      </w:r>
      <w:r w:rsidRPr="00CF310D">
        <w:rPr>
          <w:rStyle w:val="Emphasis"/>
          <w:rFonts w:asciiTheme="minorHAnsi" w:hAnsiTheme="minorHAnsi"/>
          <w:highlight w:val="cyan"/>
        </w:rPr>
        <w:t>s</w:t>
      </w:r>
      <w:r w:rsidRPr="00CF310D">
        <w:rPr>
          <w:rFonts w:asciiTheme="minorHAnsi" w:hAnsiTheme="minorHAnsi"/>
          <w:sz w:val="12"/>
        </w:rPr>
        <w:t xml:space="preserve">. There are many advantages of SMRs over conventional large reactors and they will be discussed </w:t>
      </w:r>
      <w:proofErr w:type="spellStart"/>
      <w:r w:rsidRPr="00CF310D">
        <w:rPr>
          <w:rFonts w:asciiTheme="minorHAnsi" w:hAnsiTheme="minorHAnsi"/>
          <w:sz w:val="12"/>
        </w:rPr>
        <w:t>below.There</w:t>
      </w:r>
      <w:proofErr w:type="spellEnd"/>
      <w:r w:rsidRPr="00CF310D">
        <w:rPr>
          <w:rFonts w:asciiTheme="minorHAnsi" w:hAnsiTheme="minorHAnsi"/>
          <w:sz w:val="12"/>
        </w:rPr>
        <w:t xml:space="preserv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w:t>
      </w:r>
      <w:proofErr w:type="gramStart"/>
      <w:r w:rsidRPr="00CF310D">
        <w:rPr>
          <w:rFonts w:asciiTheme="minorHAnsi" w:hAnsiTheme="minorHAnsi"/>
          <w:sz w:val="12"/>
        </w:rPr>
        <w:t>Third,</w:t>
      </w:r>
      <w:proofErr w:type="gramEnd"/>
      <w:r w:rsidRPr="00CF310D">
        <w:rPr>
          <w:rFonts w:asciiTheme="minorHAnsi" w:hAnsiTheme="minorHAnsi"/>
          <w:sz w:val="12"/>
        </w:rPr>
        <w:t xml:space="preserve">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w:t>
      </w:r>
      <w:proofErr w:type="spellStart"/>
      <w:r w:rsidRPr="00CF310D">
        <w:rPr>
          <w:rFonts w:asciiTheme="minorHAnsi" w:hAnsiTheme="minorHAnsi"/>
          <w:sz w:val="12"/>
        </w:rPr>
        <w:t>baseload</w:t>
      </w:r>
      <w:proofErr w:type="spellEnd"/>
      <w:r w:rsidRPr="00CF310D">
        <w:rPr>
          <w:rFonts w:asciiTheme="minorHAnsi" w:hAnsiTheme="minorHAnsi"/>
          <w:sz w:val="12"/>
        </w:rPr>
        <w:t xml:space="preserve">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w:t>
      </w:r>
      <w:proofErr w:type="gramStart"/>
      <w:r w:rsidRPr="00CF310D">
        <w:rPr>
          <w:rFonts w:asciiTheme="minorHAnsi" w:hAnsiTheme="minorHAnsi"/>
          <w:sz w:val="12"/>
        </w:rPr>
        <w:t xml:space="preserve">Also, in remote areas where it would not be cost-effective to build a larger nuclear power plant, or in places where the transmission grid is not well-developed (i.e. developing countries), SMRs can provide a source of </w:t>
      </w:r>
      <w:proofErr w:type="spellStart"/>
      <w:r w:rsidRPr="00CF310D">
        <w:rPr>
          <w:rFonts w:asciiTheme="minorHAnsi" w:hAnsiTheme="minorHAnsi"/>
          <w:sz w:val="12"/>
        </w:rPr>
        <w:t>baseload</w:t>
      </w:r>
      <w:proofErr w:type="spellEnd"/>
      <w:r w:rsidRPr="00CF310D">
        <w:rPr>
          <w:rFonts w:asciiTheme="minorHAnsi" w:hAnsiTheme="minorHAnsi"/>
          <w:sz w:val="12"/>
        </w:rPr>
        <w:t xml:space="preserve"> power.</w:t>
      </w:r>
      <w:proofErr w:type="gramEnd"/>
      <w:r w:rsidRPr="00CF310D">
        <w:rPr>
          <w:rFonts w:asciiTheme="minorHAnsi" w:hAnsiTheme="minorHAnsi"/>
          <w:sz w:val="12"/>
        </w:rPr>
        <w:t xml:space="preserve"> Reduced Safety and Weapons Proliferation Concerns SMRs can offer improved safety and security over conventional large reactors because of specific design features inherent to small reactors. First, one danger from nuclear power </w:t>
      </w:r>
      <w:proofErr w:type="gramStart"/>
      <w:r w:rsidRPr="00CF310D">
        <w:rPr>
          <w:rFonts w:asciiTheme="minorHAnsi" w:hAnsiTheme="minorHAnsi"/>
          <w:sz w:val="12"/>
        </w:rPr>
        <w:t>plants is</w:t>
      </w:r>
      <w:proofErr w:type="gramEnd"/>
      <w:r w:rsidRPr="00CF310D">
        <w:rPr>
          <w:rFonts w:asciiTheme="minorHAnsi" w:hAnsiTheme="minorHAnsi"/>
          <w:sz w:val="12"/>
        </w:rPr>
        <w:t xml:space="preserve">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w:t>
      </w:r>
      <w:r w:rsidRPr="00CF310D">
        <w:rPr>
          <w:sz w:val="12"/>
        </w:rPr>
        <w:t xml:space="preserve"> of design, using less components, resulting in a more compact reactor.17 SMR designs can eliminate the need for coolant pipes, which are considered the most significant safety challenge during </w:t>
      </w:r>
      <w:r w:rsidRPr="00CF310D">
        <w:rPr>
          <w:rFonts w:asciiTheme="minorHAnsi" w:hAnsiTheme="minorHAnsi"/>
          <w:sz w:val="12"/>
        </w:rPr>
        <w:t xml:space="preserve">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w:t>
      </w:r>
      <w:proofErr w:type="gramStart"/>
      <w:r w:rsidRPr="00CF310D">
        <w:rPr>
          <w:rFonts w:asciiTheme="minorHAnsi" w:hAnsiTheme="minorHAnsi"/>
          <w:sz w:val="12"/>
        </w:rPr>
        <w:t>A</w:t>
      </w:r>
      <w:proofErr w:type="gramEnd"/>
      <w:r w:rsidRPr="00CF310D">
        <w:rPr>
          <w:rFonts w:asciiTheme="minorHAnsi" w:hAnsiTheme="minorHAnsi"/>
          <w:sz w:val="12"/>
        </w:rPr>
        <w:t xml:space="preserve"> design from Gen4, a nuclear reactor vendor, seals off the reactor underground. This allows for it to never be opened once it is installed, enhancing proliferation resistance.21 </w:t>
      </w:r>
      <w:proofErr w:type="gramStart"/>
      <w:r w:rsidRPr="00CF310D">
        <w:rPr>
          <w:rFonts w:asciiTheme="minorHAnsi" w:hAnsiTheme="minorHAnsi"/>
          <w:sz w:val="12"/>
        </w:rPr>
        <w:t>It</w:t>
      </w:r>
      <w:proofErr w:type="gramEnd"/>
      <w:r w:rsidRPr="00CF310D">
        <w:rPr>
          <w:rFonts w:asciiTheme="minorHAnsi" w:hAnsiTheme="minorHAnsi"/>
          <w:sz w:val="12"/>
        </w:rPr>
        <w:t xml:space="preserve"> would also operate for 10 years before refueling would be needed, compared to conventional large reactors that require refueling every 18-24 months.22 Lower Upfront Costs </w:t>
      </w:r>
      <w:r w:rsidRPr="00CF310D">
        <w:rPr>
          <w:rStyle w:val="StyleBoldUnderline"/>
          <w:rFonts w:asciiTheme="minorHAnsi" w:hAnsiTheme="minorHAnsi"/>
        </w:rPr>
        <w:t>The greatest challenge facing the nuclear power industry is the upfront costs of new reactors.</w:t>
      </w:r>
      <w:r w:rsidRPr="00CF310D">
        <w:rPr>
          <w:rFonts w:asciiTheme="minorHAnsi" w:hAnsiTheme="minorHAnsi"/>
          <w:sz w:val="12"/>
        </w:rPr>
        <w:t xml:space="preserve"> Although large reactors should be able to take advantage of economies of scale</w:t>
      </w:r>
      <w:r w:rsidRPr="00CF310D">
        <w:rPr>
          <w:rStyle w:val="StyleBoldUnderline"/>
          <w:rFonts w:asciiTheme="minorHAnsi" w:hAnsiTheme="minorHAnsi"/>
        </w:rPr>
        <w:t>, there are economic advantages to small designs.</w:t>
      </w:r>
      <w:r w:rsidRPr="00CF310D">
        <w:rPr>
          <w:rFonts w:asciiTheme="minorHAnsi" w:hAnsiTheme="minorHAnsi"/>
          <w:sz w:val="12"/>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CF310D">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CF310D">
        <w:rPr>
          <w:rStyle w:val="StyleBoldUnderline"/>
          <w:rFonts w:asciiTheme="minorHAnsi" w:hAnsiTheme="minorHAnsi"/>
          <w:highlight w:val="cyan"/>
        </w:rPr>
        <w:t xml:space="preserve">shorter lead times </w:t>
      </w:r>
      <w:r w:rsidRPr="00CF310D">
        <w:rPr>
          <w:rStyle w:val="StyleBoldUnderline"/>
          <w:rFonts w:asciiTheme="minorHAnsi" w:hAnsiTheme="minorHAnsi"/>
          <w:highlight w:val="yellow"/>
        </w:rPr>
        <w:t xml:space="preserve">for SMRs </w:t>
      </w:r>
      <w:r w:rsidRPr="00CF310D">
        <w:rPr>
          <w:rStyle w:val="StyleBoldUnderline"/>
          <w:rFonts w:asciiTheme="minorHAnsi" w:hAnsiTheme="minorHAnsi"/>
          <w:highlight w:val="cyan"/>
        </w:rPr>
        <w:t xml:space="preserve">allow </w:t>
      </w:r>
      <w:r w:rsidRPr="00CF310D">
        <w:rPr>
          <w:rStyle w:val="StyleBoldUnderline"/>
          <w:rFonts w:asciiTheme="minorHAnsi" w:hAnsiTheme="minorHAnsi"/>
          <w:highlight w:val="yellow"/>
        </w:rPr>
        <w:t xml:space="preserve">for </w:t>
      </w:r>
      <w:r w:rsidRPr="00CF310D">
        <w:rPr>
          <w:rStyle w:val="Emphasis"/>
          <w:rFonts w:asciiTheme="minorHAnsi" w:hAnsiTheme="minorHAnsi"/>
          <w:highlight w:val="cyan"/>
        </w:rPr>
        <w:t>more certainty for investors</w:t>
      </w:r>
      <w:r w:rsidRPr="00CF310D">
        <w:rPr>
          <w:rStyle w:val="StyleBoldUnderline"/>
          <w:rFonts w:asciiTheme="minorHAnsi" w:hAnsiTheme="minorHAnsi"/>
        </w:rPr>
        <w:t>, and the ability to change with market conditions.</w:t>
      </w:r>
      <w:r w:rsidRPr="00CF310D">
        <w:rPr>
          <w:rFonts w:asciiTheme="minorHAnsi" w:hAnsiTheme="minorHAnsi"/>
          <w:sz w:val="12"/>
        </w:rPr>
        <w:t xml:space="preserve">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smaller </w:t>
      </w:r>
      <w:r w:rsidRPr="00CF310D">
        <w:rPr>
          <w:rStyle w:val="StyleBoldUnderline"/>
          <w:rFonts w:asciiTheme="minorHAnsi" w:hAnsiTheme="minorHAnsi"/>
          <w:highlight w:val="yellow"/>
        </w:rPr>
        <w:t xml:space="preserve">project </w:t>
      </w:r>
      <w:r w:rsidRPr="00CF310D">
        <w:rPr>
          <w:rStyle w:val="StyleBoldUnderline"/>
          <w:rFonts w:asciiTheme="minorHAnsi" w:hAnsiTheme="minorHAnsi"/>
          <w:highlight w:val="cyan"/>
        </w:rPr>
        <w:t>size</w:t>
      </w:r>
      <w:r w:rsidRPr="00CF310D">
        <w:rPr>
          <w:rStyle w:val="StyleBoldUnderline"/>
          <w:rFonts w:asciiTheme="minorHAnsi" w:hAnsiTheme="minorHAnsi"/>
        </w:rPr>
        <w:t xml:space="preserve"> of each additional reactor also </w:t>
      </w:r>
      <w:r w:rsidRPr="00CF310D">
        <w:rPr>
          <w:rStyle w:val="StyleBoldUnderline"/>
          <w:rFonts w:asciiTheme="minorHAnsi" w:hAnsiTheme="minorHAnsi"/>
          <w:highlight w:val="cyan"/>
        </w:rPr>
        <w:t xml:space="preserve">reduces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risks of </w:t>
      </w:r>
      <w:r w:rsidRPr="00CF310D">
        <w:rPr>
          <w:rStyle w:val="StyleBoldUnderline"/>
          <w:rFonts w:asciiTheme="minorHAnsi" w:hAnsiTheme="minorHAnsi"/>
          <w:highlight w:val="yellow"/>
        </w:rPr>
        <w:t>cost-</w:t>
      </w:r>
      <w:r w:rsidRPr="00CF310D">
        <w:rPr>
          <w:rStyle w:val="StyleBoldUnderline"/>
          <w:rFonts w:asciiTheme="minorHAnsi" w:hAnsiTheme="minorHAnsi"/>
          <w:highlight w:val="cyan"/>
        </w:rPr>
        <w:t>overruns</w:t>
      </w:r>
      <w:r w:rsidRPr="00CF310D">
        <w:rPr>
          <w:rStyle w:val="StyleBoldUnderline"/>
          <w:rFonts w:asciiTheme="minorHAnsi" w:hAnsiTheme="minorHAnsi"/>
        </w:rPr>
        <w:t xml:space="preserve">. This translates not only to lower absolute costs, but also lower upfront capital costs, </w:t>
      </w:r>
      <w:r w:rsidRPr="00CF310D">
        <w:rPr>
          <w:rStyle w:val="StyleBoldUnderline"/>
          <w:rFonts w:asciiTheme="minorHAnsi" w:hAnsiTheme="minorHAnsi"/>
          <w:highlight w:val="cyan"/>
        </w:rPr>
        <w:t xml:space="preserve">making it easier </w:t>
      </w:r>
      <w:r w:rsidRPr="00CF310D">
        <w:rPr>
          <w:rStyle w:val="StyleBoldUnderline"/>
          <w:rFonts w:asciiTheme="minorHAnsi" w:hAnsiTheme="minorHAnsi"/>
          <w:highlight w:val="yellow"/>
        </w:rPr>
        <w:t xml:space="preserve">for projects </w:t>
      </w:r>
      <w:r w:rsidRPr="00CF310D">
        <w:rPr>
          <w:rStyle w:val="StyleBoldUnderline"/>
          <w:rFonts w:asciiTheme="minorHAnsi" w:hAnsiTheme="minorHAnsi"/>
          <w:highlight w:val="cyan"/>
        </w:rPr>
        <w:t xml:space="preserve">to </w:t>
      </w:r>
      <w:r w:rsidRPr="00CF310D">
        <w:rPr>
          <w:rStyle w:val="Emphasis"/>
          <w:rFonts w:asciiTheme="minorHAnsi" w:hAnsiTheme="minorHAnsi"/>
          <w:highlight w:val="cyan"/>
        </w:rPr>
        <w:t>attract financing</w:t>
      </w:r>
      <w:r w:rsidRPr="00CF310D">
        <w:rPr>
          <w:rStyle w:val="StyleBoldUnderline"/>
          <w:rFonts w:asciiTheme="minorHAnsi" w:hAnsiTheme="minorHAnsi"/>
        </w:rPr>
        <w:t>, at better rates</w:t>
      </w:r>
      <w:r w:rsidRPr="00CF310D">
        <w:rPr>
          <w:rFonts w:asciiTheme="minorHAnsi" w:hAnsiTheme="minorHAnsi"/>
          <w:sz w:val="12"/>
        </w:rPr>
        <w:t xml:space="preserve">. </w:t>
      </w:r>
      <w:r w:rsidRPr="00CF310D">
        <w:rPr>
          <w:rStyle w:val="StyleBoldUnderline"/>
          <w:rFonts w:asciiTheme="minorHAnsi" w:hAnsiTheme="minorHAnsi"/>
          <w:highlight w:val="cyan"/>
        </w:rPr>
        <w:t>Shorter construction times</w:t>
      </w:r>
      <w:r w:rsidRPr="00CF310D">
        <w:rPr>
          <w:rStyle w:val="StyleBoldUnderline"/>
          <w:rFonts w:asciiTheme="minorHAnsi" w:hAnsiTheme="minorHAnsi"/>
        </w:rPr>
        <w:t xml:space="preserve"> also </w:t>
      </w:r>
      <w:r w:rsidRPr="00CF310D">
        <w:rPr>
          <w:rStyle w:val="StyleBoldUnderline"/>
          <w:rFonts w:asciiTheme="minorHAnsi" w:hAnsiTheme="minorHAnsi"/>
          <w:highlight w:val="cyan"/>
        </w:rPr>
        <w:t xml:space="preserve">provide </w:t>
      </w:r>
      <w:r w:rsidRPr="00CF310D">
        <w:rPr>
          <w:rStyle w:val="StyleBoldUnderline"/>
          <w:rFonts w:asciiTheme="minorHAnsi" w:hAnsiTheme="minorHAnsi"/>
        </w:rPr>
        <w:t xml:space="preserve">a </w:t>
      </w:r>
      <w:r w:rsidRPr="00CF310D">
        <w:rPr>
          <w:rStyle w:val="StyleBoldUnderline"/>
          <w:rFonts w:asciiTheme="minorHAnsi" w:hAnsiTheme="minorHAnsi"/>
          <w:highlight w:val="cyan"/>
        </w:rPr>
        <w:t xml:space="preserve">quicker revenue </w:t>
      </w:r>
      <w:r w:rsidRPr="00CF310D">
        <w:rPr>
          <w:rStyle w:val="StyleBoldUnderline"/>
          <w:rFonts w:asciiTheme="minorHAnsi" w:hAnsiTheme="minorHAnsi"/>
        </w:rPr>
        <w:t xml:space="preserve">stream. </w:t>
      </w:r>
      <w:r w:rsidRPr="00CF310D">
        <w:rPr>
          <w:rStyle w:val="StyleBoldUnderline"/>
          <w:rFonts w:asciiTheme="minorHAnsi" w:hAnsiTheme="minorHAnsi"/>
          <w:highlight w:val="yellow"/>
        </w:rPr>
        <w:t xml:space="preserve">SMRs can be built in </w:t>
      </w:r>
      <w:r w:rsidRPr="00CF310D">
        <w:rPr>
          <w:rFonts w:asciiTheme="minorHAnsi" w:hAnsiTheme="minorHAnsi"/>
          <w:sz w:val="12"/>
        </w:rPr>
        <w:t xml:space="preserve">roughly one-half to </w:t>
      </w:r>
      <w:r w:rsidRPr="00CF310D">
        <w:rPr>
          <w:rStyle w:val="StyleBoldUnderline"/>
          <w:rFonts w:asciiTheme="minorHAnsi" w:hAnsiTheme="minorHAnsi"/>
          <w:highlight w:val="yellow"/>
        </w:rPr>
        <w:t>one-third of the time required for conventional plants</w:t>
      </w:r>
      <w:r w:rsidRPr="00CF310D">
        <w:rPr>
          <w:rFonts w:asciiTheme="minorHAnsi" w:hAnsiTheme="minorHAnsi"/>
          <w:sz w:val="12"/>
        </w:rPr>
        <w:t xml:space="preserve">. Even comparing multiple small reactors to the equivalent installed capacity of one large </w:t>
      </w:r>
      <w:proofErr w:type="gramStart"/>
      <w:r w:rsidRPr="00CF310D">
        <w:rPr>
          <w:rFonts w:asciiTheme="minorHAnsi" w:hAnsiTheme="minorHAnsi"/>
          <w:sz w:val="12"/>
        </w:rPr>
        <w:t>reactor,</w:t>
      </w:r>
      <w:proofErr w:type="gramEnd"/>
      <w:r w:rsidRPr="00CF310D">
        <w:rPr>
          <w:rFonts w:asciiTheme="minorHAnsi" w:hAnsiTheme="minorHAnsi"/>
          <w:sz w:val="12"/>
        </w:rPr>
        <w:t xml:space="preserve"> SMRs allow incremental capacity to come online while the large reactor is still under construction. </w:t>
      </w:r>
      <w:r w:rsidRPr="00CF310D">
        <w:rPr>
          <w:rStyle w:val="StyleBoldUnderline"/>
          <w:rFonts w:asciiTheme="minorHAnsi" w:hAnsiTheme="minorHAnsi"/>
        </w:rPr>
        <w:t>SMRs create revenue generation immediately after each small unit is completed, and the owner can retire debt before the next increment is constructed.</w:t>
      </w:r>
      <w:r w:rsidRPr="00CF310D">
        <w:rPr>
          <w:rFonts w:asciiTheme="minorHAnsi" w:hAnsiTheme="minorHAnsi"/>
          <w:sz w:val="12"/>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w:t>
      </w:r>
      <w:proofErr w:type="gramStart"/>
      <w:r w:rsidRPr="00CF310D">
        <w:rPr>
          <w:rFonts w:asciiTheme="minorHAnsi" w:hAnsiTheme="minorHAnsi"/>
          <w:sz w:val="12"/>
        </w:rPr>
        <w:t>expensive,</w:t>
      </w:r>
      <w:proofErr w:type="gramEnd"/>
      <w:r w:rsidRPr="00CF310D">
        <w:rPr>
          <w:rFonts w:asciiTheme="minorHAnsi" w:hAnsiTheme="minorHAnsi"/>
          <w:sz w:val="12"/>
        </w:rPr>
        <w:t xml:space="preser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proofErr w:type="gramStart"/>
      <w:r w:rsidRPr="00CF310D">
        <w:rPr>
          <w:rStyle w:val="Emphasis"/>
          <w:rFonts w:asciiTheme="minorHAnsi" w:hAnsiTheme="minorHAnsi"/>
          <w:highlight w:val="cyan"/>
        </w:rPr>
        <w:t>The</w:t>
      </w:r>
      <w:proofErr w:type="gramEnd"/>
      <w:r w:rsidRPr="00CF310D">
        <w:rPr>
          <w:rStyle w:val="Emphasis"/>
          <w:rFonts w:asciiTheme="minorHAnsi" w:hAnsiTheme="minorHAnsi"/>
          <w:highlight w:val="cyan"/>
        </w:rPr>
        <w:t xml:space="preserve"> most difficult challenge</w:t>
      </w:r>
      <w:r w:rsidRPr="00CF310D">
        <w:rPr>
          <w:rStyle w:val="Emphasis"/>
          <w:rFonts w:asciiTheme="minorHAnsi" w:hAnsiTheme="minorHAnsi"/>
          <w:highlight w:val="yellow"/>
        </w:rPr>
        <w:t xml:space="preserve"> currently </w:t>
      </w:r>
      <w:r w:rsidRPr="00CF310D">
        <w:rPr>
          <w:rStyle w:val="Emphasis"/>
          <w:rFonts w:asciiTheme="minorHAnsi" w:hAnsiTheme="minorHAnsi"/>
          <w:highlight w:val="cyan"/>
        </w:rPr>
        <w:t xml:space="preserve">facing SMRs is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institutional barriers</w:t>
      </w:r>
      <w:r w:rsidRPr="00CF310D">
        <w:rPr>
          <w:rFonts w:asciiTheme="minorHAnsi" w:hAnsiTheme="minorHAnsi"/>
          <w:sz w:val="12"/>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CF310D">
        <w:rPr>
          <w:rStyle w:val="StyleBoldUnderline"/>
          <w:rFonts w:asciiTheme="minorHAnsi" w:hAnsiTheme="minorHAnsi"/>
          <w:highlight w:val="cyan"/>
        </w:rPr>
        <w:t xml:space="preserve">regulations </w:t>
      </w:r>
      <w:r w:rsidRPr="00CF310D">
        <w:rPr>
          <w:rStyle w:val="StyleBoldUnderline"/>
          <w:rFonts w:asciiTheme="minorHAnsi" w:hAnsiTheme="minorHAnsi"/>
          <w:highlight w:val="yellow"/>
        </w:rPr>
        <w:t xml:space="preserve">create a difficult environment for small reactors and </w:t>
      </w:r>
      <w:r w:rsidRPr="00CF310D">
        <w:rPr>
          <w:rStyle w:val="StyleBoldUnderline"/>
          <w:rFonts w:asciiTheme="minorHAnsi" w:hAnsiTheme="minorHAnsi"/>
          <w:highlight w:val="cyan"/>
        </w:rPr>
        <w:t>favor large reactors</w:t>
      </w:r>
      <w:r w:rsidRPr="00CF310D">
        <w:rPr>
          <w:rFonts w:asciiTheme="minorHAnsi" w:hAnsiTheme="minorHAnsi"/>
          <w:sz w:val="12"/>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CF310D">
        <w:rPr>
          <w:rStyle w:val="StyleBoldUnderline"/>
          <w:rFonts w:asciiTheme="minorHAnsi" w:hAnsiTheme="minorHAnsi"/>
          <w:highlight w:val="yellow"/>
        </w:rPr>
        <w:t xml:space="preserve">As </w:t>
      </w:r>
      <w:r w:rsidRPr="00CF310D">
        <w:rPr>
          <w:rStyle w:val="StyleBoldUnderline"/>
          <w:rFonts w:asciiTheme="minorHAnsi" w:hAnsiTheme="minorHAnsi"/>
          <w:highlight w:val="cyan"/>
        </w:rPr>
        <w:t>the most prominent licensing body</w:t>
      </w:r>
      <w:r w:rsidRPr="00CF310D">
        <w:rPr>
          <w:rStyle w:val="StyleBoldUnderline"/>
          <w:rFonts w:asciiTheme="minorHAnsi" w:hAnsiTheme="minorHAnsi"/>
          <w:highlight w:val="yellow"/>
        </w:rPr>
        <w:t xml:space="preserve"> for the nuclear industry worldwide, </w:t>
      </w:r>
      <w:r w:rsidRPr="00CF310D">
        <w:rPr>
          <w:rStyle w:val="StyleBoldUnderline"/>
          <w:rFonts w:asciiTheme="minorHAnsi" w:hAnsiTheme="minorHAnsi"/>
          <w:highlight w:val="cyan"/>
        </w:rPr>
        <w:t>the NRC</w:t>
      </w:r>
      <w:r w:rsidRPr="00CF310D">
        <w:rPr>
          <w:rFonts w:asciiTheme="minorHAnsi" w:hAnsiTheme="minorHAnsi"/>
          <w:sz w:val="12"/>
        </w:rPr>
        <w:t xml:space="preserve"> to a certain </w:t>
      </w:r>
      <w:proofErr w:type="gramStart"/>
      <w:r w:rsidRPr="00CF310D">
        <w:rPr>
          <w:rFonts w:asciiTheme="minorHAnsi" w:hAnsiTheme="minorHAnsi"/>
          <w:sz w:val="12"/>
        </w:rPr>
        <w:t>degree,</w:t>
      </w:r>
      <w:proofErr w:type="gramEnd"/>
      <w:r w:rsidRPr="00CF310D">
        <w:rPr>
          <w:rFonts w:asciiTheme="minorHAnsi" w:hAnsiTheme="minorHAnsi"/>
          <w:sz w:val="12"/>
        </w:rPr>
        <w:t xml:space="preserve"> </w:t>
      </w:r>
      <w:r w:rsidRPr="00CF310D">
        <w:rPr>
          <w:rStyle w:val="StyleBoldUnderline"/>
          <w:rFonts w:asciiTheme="minorHAnsi" w:hAnsiTheme="minorHAnsi"/>
          <w:highlight w:val="cyan"/>
        </w:rPr>
        <w:t xml:space="preserve">shapes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global future for nuclear power. </w:t>
      </w:r>
      <w:r w:rsidRPr="00CF310D">
        <w:rPr>
          <w:rStyle w:val="Emphasis"/>
          <w:rFonts w:asciiTheme="minorHAnsi" w:hAnsiTheme="minorHAnsi"/>
          <w:highlight w:val="cyan"/>
        </w:rPr>
        <w:t>If the NRC does not lead</w:t>
      </w:r>
      <w:r w:rsidRPr="00CF310D">
        <w:rPr>
          <w:rStyle w:val="Emphasis"/>
          <w:rFonts w:asciiTheme="minorHAnsi" w:hAnsiTheme="minorHAnsi"/>
          <w:highlight w:val="yellow"/>
        </w:rPr>
        <w:t xml:space="preserve"> on small modular reactors, </w:t>
      </w:r>
      <w:r w:rsidRPr="00CF310D">
        <w:rPr>
          <w:rStyle w:val="Emphasis"/>
          <w:rFonts w:asciiTheme="minorHAnsi" w:hAnsiTheme="minorHAnsi"/>
          <w:highlight w:val="cyan"/>
        </w:rPr>
        <w:t xml:space="preserve">it may be an uphill battle for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SMR industry.</w:t>
      </w:r>
      <w:r w:rsidRPr="00CF310D">
        <w:rPr>
          <w:rFonts w:asciiTheme="minorHAnsi" w:hAnsiTheme="minorHAnsi"/>
          <w:sz w:val="12"/>
        </w:rPr>
        <w:t xml:space="preserve"> </w:t>
      </w:r>
      <w:r w:rsidRPr="00CF310D">
        <w:rPr>
          <w:sz w:val="12"/>
          <w:szCs w:val="12"/>
        </w:rPr>
        <w:t xml:space="preserve">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w:t>
      </w:r>
      <w:proofErr w:type="gramStart"/>
      <w:r w:rsidRPr="00CF310D">
        <w:rPr>
          <w:sz w:val="12"/>
          <w:szCs w:val="12"/>
        </w:rPr>
        <w:t>The</w:t>
      </w:r>
      <w:proofErr w:type="gramEnd"/>
      <w:r w:rsidRPr="00CF310D">
        <w:rPr>
          <w:sz w:val="12"/>
          <w:szCs w:val="12"/>
        </w:rPr>
        <w:t xml:space="preserv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CF310D">
        <w:rPr>
          <w:rStyle w:val="StyleBoldUnderline"/>
          <w:rFonts w:asciiTheme="minorHAnsi" w:hAnsiTheme="minorHAnsi"/>
          <w:sz w:val="12"/>
          <w:szCs w:val="12"/>
        </w:rPr>
        <w:t xml:space="preserve"> </w:t>
      </w:r>
      <w:r w:rsidRPr="00CF310D">
        <w:rPr>
          <w:sz w:val="12"/>
          <w:szCs w:val="12"/>
        </w:rPr>
        <w:t xml:space="preserve">facilities, the creation of a separate government entity tasked only with addressing nuclear waste, as well as several other recommendations.39 The recommendations will be difficult to pass </w:t>
      </w:r>
      <w:r w:rsidRPr="00CF310D">
        <w:rPr>
          <w:sz w:val="12"/>
          <w:szCs w:val="12"/>
        </w:rPr>
        <w:lastRenderedPageBreak/>
        <w:t xml:space="preserve">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CF310D">
        <w:rPr>
          <w:sz w:val="12"/>
          <w:szCs w:val="12"/>
        </w:rPr>
        <w:t>Out</w:t>
      </w:r>
      <w:proofErr w:type="gramEnd"/>
      <w:r w:rsidRPr="00CF310D">
        <w:rPr>
          <w:sz w:val="12"/>
          <w:szCs w:val="12"/>
        </w:rPr>
        <w:t xml:space="preserve"> SMRs</w:t>
      </w:r>
      <w:r w:rsidRPr="00CF310D">
        <w:rPr>
          <w:sz w:val="12"/>
        </w:rPr>
        <w:t xml:space="preserve"> </w:t>
      </w:r>
      <w:r w:rsidRPr="00CF310D">
        <w:rPr>
          <w:rStyle w:val="StyleBoldUnderline"/>
        </w:rPr>
        <w:t xml:space="preserve">In </w:t>
      </w:r>
      <w:r w:rsidRPr="00CF310D">
        <w:rPr>
          <w:rStyle w:val="StyleBoldUnderline"/>
          <w:rFonts w:asciiTheme="minorHAnsi" w:hAnsiTheme="minorHAnsi"/>
        </w:rPr>
        <w:t xml:space="preserve">recent years, </w:t>
      </w:r>
      <w:r w:rsidRPr="00CF310D">
        <w:rPr>
          <w:rStyle w:val="StyleBoldUnderline"/>
          <w:rFonts w:asciiTheme="minorHAnsi" w:hAnsiTheme="minorHAnsi"/>
          <w:highlight w:val="yellow"/>
        </w:rPr>
        <w:t>the government has tried to provide incentives to kick-start the</w:t>
      </w:r>
      <w:r w:rsidRPr="00CF310D">
        <w:rPr>
          <w:rStyle w:val="StyleBoldUnderline"/>
          <w:rFonts w:asciiTheme="minorHAnsi" w:hAnsiTheme="minorHAnsi"/>
        </w:rPr>
        <w:t xml:space="preserve"> moribund </w:t>
      </w:r>
      <w:r w:rsidRPr="00CF310D">
        <w:rPr>
          <w:rStyle w:val="StyleBoldUnderline"/>
          <w:rFonts w:asciiTheme="minorHAnsi" w:hAnsiTheme="minorHAnsi"/>
          <w:highlight w:val="yellow"/>
        </w:rPr>
        <w:t>nuclear industry</w:t>
      </w:r>
      <w:r w:rsidRPr="00CF310D">
        <w:rPr>
          <w:rFonts w:asciiTheme="minorHAnsi" w:hAnsiTheme="minorHAnsi"/>
          <w:sz w:val="12"/>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w:t>
      </w:r>
      <w:proofErr w:type="spellStart"/>
      <w:r w:rsidRPr="00CF310D">
        <w:rPr>
          <w:rFonts w:asciiTheme="minorHAnsi" w:hAnsiTheme="minorHAnsi"/>
          <w:sz w:val="12"/>
        </w:rPr>
        <w:t>foward</w:t>
      </w:r>
      <w:proofErr w:type="spellEnd"/>
      <w:r w:rsidRPr="00CF310D">
        <w:rPr>
          <w:rFonts w:asciiTheme="minorHAnsi" w:hAnsiTheme="minorHAnsi"/>
          <w:sz w:val="12"/>
        </w:rPr>
        <w:t xml:space="preserve">, it will be exceedingly difficult to build additional large nuclear power plants. </w:t>
      </w:r>
      <w:r w:rsidRPr="00CF310D">
        <w:rPr>
          <w:rStyle w:val="StyleBoldUnderline"/>
          <w:rFonts w:asciiTheme="minorHAnsi" w:hAnsiTheme="minorHAnsi"/>
          <w:highlight w:val="cyan"/>
        </w:rPr>
        <w:t xml:space="preserve">Policymakers have become </w:t>
      </w:r>
      <w:r w:rsidRPr="00CF310D">
        <w:rPr>
          <w:rStyle w:val="StyleBoldUnderline"/>
          <w:rFonts w:asciiTheme="minorHAnsi" w:hAnsiTheme="minorHAnsi"/>
          <w:highlight w:val="yellow"/>
        </w:rPr>
        <w:t xml:space="preserve">increasingly </w:t>
      </w:r>
      <w:r w:rsidRPr="00CF310D">
        <w:rPr>
          <w:rStyle w:val="StyleBoldUnderline"/>
          <w:rFonts w:asciiTheme="minorHAnsi" w:hAnsiTheme="minorHAnsi"/>
          <w:highlight w:val="cyan"/>
        </w:rPr>
        <w:t xml:space="preserve">interested in </w:t>
      </w:r>
      <w:r w:rsidRPr="00CF310D">
        <w:rPr>
          <w:rStyle w:val="StyleBoldUnderline"/>
          <w:rFonts w:asciiTheme="minorHAnsi" w:hAnsiTheme="minorHAnsi"/>
          <w:highlight w:val="yellow"/>
        </w:rPr>
        <w:t xml:space="preserve">making </w:t>
      </w:r>
      <w:r w:rsidRPr="00CF310D">
        <w:rPr>
          <w:rStyle w:val="StyleBoldUnderline"/>
          <w:rFonts w:asciiTheme="minorHAnsi" w:hAnsiTheme="minorHAnsi"/>
          <w:highlight w:val="cyan"/>
        </w:rPr>
        <w:t xml:space="preserve">SMRs </w:t>
      </w:r>
      <w:r w:rsidRPr="00CF310D">
        <w:rPr>
          <w:rStyle w:val="StyleBoldUnderline"/>
          <w:rFonts w:asciiTheme="minorHAnsi" w:hAnsiTheme="minorHAnsi"/>
          <w:highlight w:val="yellow"/>
        </w:rPr>
        <w:t>a reality</w:t>
      </w:r>
      <w:r w:rsidRPr="00CF310D">
        <w:rPr>
          <w:rStyle w:val="StyleBoldUnderline"/>
          <w:rFonts w:asciiTheme="minorHAnsi" w:hAnsiTheme="minorHAnsi"/>
        </w:rPr>
        <w:t xml:space="preserve"> as an alternative to large plants</w:t>
      </w:r>
      <w:r w:rsidRPr="00CF310D">
        <w:rPr>
          <w:rFonts w:asciiTheme="minorHAnsi" w:hAnsiTheme="minorHAnsi"/>
          <w:sz w:val="12"/>
        </w:rPr>
        <w:t>. In January 2012,</w:t>
      </w:r>
      <w:r w:rsidRPr="00CF310D">
        <w:rPr>
          <w:rFonts w:asciiTheme="minorHAnsi" w:hAnsiTheme="minorHAnsi"/>
          <w:sz w:val="12"/>
          <w:highlight w:val="cyan"/>
        </w:rPr>
        <w:t xml:space="preserve"> </w:t>
      </w:r>
      <w:r w:rsidRPr="00CF310D">
        <w:rPr>
          <w:rStyle w:val="StyleBoldUnderline"/>
          <w:rFonts w:asciiTheme="minorHAnsi" w:hAnsiTheme="minorHAnsi"/>
          <w:highlight w:val="cyan"/>
        </w:rPr>
        <w:t>the</w:t>
      </w:r>
      <w:r w:rsidRPr="00CF310D">
        <w:rPr>
          <w:rFonts w:asciiTheme="minorHAnsi" w:hAnsiTheme="minorHAnsi"/>
          <w:sz w:val="12"/>
        </w:rPr>
        <w:t xml:space="preserve"> Department of Energy announced a new initiative to support SMR development. </w:t>
      </w:r>
      <w:r w:rsidRPr="00CF310D">
        <w:rPr>
          <w:rStyle w:val="StyleBoldUnderline"/>
          <w:rFonts w:asciiTheme="minorHAnsi" w:hAnsiTheme="minorHAnsi"/>
          <w:highlight w:val="cyan"/>
        </w:rPr>
        <w:t>DOE plans on spending $452 million</w:t>
      </w:r>
      <w:r w:rsidRPr="00CF310D">
        <w:rPr>
          <w:rFonts w:asciiTheme="minorHAnsi" w:hAnsiTheme="minorHAnsi"/>
          <w:sz w:val="12"/>
        </w:rPr>
        <w:t xml:space="preserve"> over the next five years (subject to congressional appropriations) </w:t>
      </w:r>
      <w:r w:rsidRPr="00CF310D">
        <w:rPr>
          <w:rStyle w:val="StyleBoldUnderline"/>
          <w:rFonts w:asciiTheme="minorHAnsi" w:hAnsiTheme="minorHAnsi"/>
          <w:highlight w:val="yellow"/>
        </w:rPr>
        <w:t>to help nuclear vendors through the design and licensing process</w:t>
      </w:r>
      <w:r w:rsidRPr="00CF310D">
        <w:rPr>
          <w:rFonts w:asciiTheme="minorHAnsi" w:hAnsiTheme="minorHAnsi"/>
          <w:sz w:val="12"/>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CF310D">
        <w:rPr>
          <w:rStyle w:val="Emphasis"/>
          <w:rFonts w:asciiTheme="minorHAnsi" w:hAnsiTheme="minorHAnsi"/>
          <w:highlight w:val="cyan"/>
        </w:rPr>
        <w:t xml:space="preserve">More Needs </w:t>
      </w:r>
      <w:proofErr w:type="gramStart"/>
      <w:r w:rsidRPr="00CF310D">
        <w:rPr>
          <w:rStyle w:val="Emphasis"/>
          <w:rFonts w:asciiTheme="minorHAnsi" w:hAnsiTheme="minorHAnsi"/>
          <w:highlight w:val="cyan"/>
        </w:rPr>
        <w:t>To Be Done</w:t>
      </w:r>
      <w:r w:rsidRPr="00CF310D">
        <w:rPr>
          <w:rFonts w:asciiTheme="minorHAnsi" w:hAnsiTheme="minorHAnsi"/>
          <w:sz w:val="12"/>
        </w:rPr>
        <w:t xml:space="preserve"> Several</w:t>
      </w:r>
      <w:proofErr w:type="gramEnd"/>
      <w:r w:rsidRPr="00CF310D">
        <w:rPr>
          <w:rFonts w:asciiTheme="minorHAnsi" w:hAnsiTheme="minorHAnsi"/>
          <w:sz w:val="12"/>
        </w:rPr>
        <w:t xml:space="preserve"> of the issues discussed above – difficult in licensing, unproven projects, and a “first-mover” problem – present a role for the government. </w:t>
      </w:r>
      <w:r w:rsidRPr="00CF310D">
        <w:rPr>
          <w:rStyle w:val="StyleBoldUnderline"/>
          <w:rFonts w:asciiTheme="minorHAnsi" w:hAnsiTheme="minorHAnsi"/>
          <w:highlight w:val="yellow"/>
        </w:rPr>
        <w:t xml:space="preserve">The NRC can work with nuclear vendors through the licensing process to reduce the time required for licenses to be issued. </w:t>
      </w:r>
      <w:r w:rsidRPr="00CF310D">
        <w:rPr>
          <w:rStyle w:val="Emphasis"/>
          <w:rFonts w:asciiTheme="minorHAnsi" w:hAnsiTheme="minorHAnsi"/>
          <w:highlight w:val="cyan"/>
        </w:rPr>
        <w:t xml:space="preserve">Reducing the time and cost for design licensing will accelerate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development of SMRs</w:t>
      </w:r>
      <w:r w:rsidRPr="00CF310D">
        <w:rPr>
          <w:rStyle w:val="Emphasis"/>
          <w:highlight w:val="cyan"/>
        </w:rPr>
        <w:t>.</w:t>
      </w:r>
      <w:r w:rsidRPr="00CF310D">
        <w:rPr>
          <w:rFonts w:asciiTheme="minorHAnsi" w:hAnsiTheme="minorHAnsi"/>
          <w:sz w:val="12"/>
        </w:rPr>
        <w:t xml:space="preserve"> </w:t>
      </w:r>
    </w:p>
    <w:sectPr w:rsidR="000022F2" w:rsidRPr="002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8B09" w14:textId="77777777" w:rsidR="00724A41" w:rsidRDefault="00724A41" w:rsidP="005F5576">
      <w:r>
        <w:separator/>
      </w:r>
    </w:p>
  </w:endnote>
  <w:endnote w:type="continuationSeparator" w:id="0">
    <w:p w14:paraId="59C9E7E5" w14:textId="77777777" w:rsidR="00724A41" w:rsidRDefault="00724A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3421" w14:textId="77777777" w:rsidR="00724A41" w:rsidRDefault="00724A41" w:rsidP="005F5576">
      <w:r>
        <w:separator/>
      </w:r>
    </w:p>
  </w:footnote>
  <w:footnote w:type="continuationSeparator" w:id="0">
    <w:p w14:paraId="477AFF36" w14:textId="77777777" w:rsidR="00724A41" w:rsidRDefault="00724A4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72F"/>
    <w:multiLevelType w:val="hybridMultilevel"/>
    <w:tmpl w:val="6B80AF0E"/>
    <w:lvl w:ilvl="0" w:tplc="8C808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6626"/>
    <w:multiLevelType w:val="hybridMultilevel"/>
    <w:tmpl w:val="242AC3AA"/>
    <w:lvl w:ilvl="0" w:tplc="0FFA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F2E91"/>
    <w:multiLevelType w:val="hybridMultilevel"/>
    <w:tmpl w:val="2B9ED138"/>
    <w:lvl w:ilvl="0" w:tplc="4F8AD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1592323"/>
    <w:multiLevelType w:val="hybridMultilevel"/>
    <w:tmpl w:val="540A8022"/>
    <w:lvl w:ilvl="0" w:tplc="A1D62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A849E7"/>
    <w:multiLevelType w:val="hybridMultilevel"/>
    <w:tmpl w:val="8688B98A"/>
    <w:lvl w:ilvl="0" w:tplc="94306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339F2"/>
    <w:multiLevelType w:val="hybridMultilevel"/>
    <w:tmpl w:val="95263ED2"/>
    <w:lvl w:ilvl="0" w:tplc="77ECF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F0E58"/>
    <w:multiLevelType w:val="hybridMultilevel"/>
    <w:tmpl w:val="460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579C4"/>
    <w:multiLevelType w:val="hybridMultilevel"/>
    <w:tmpl w:val="AEE0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580986"/>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0368"/>
    <w:multiLevelType w:val="hybridMultilevel"/>
    <w:tmpl w:val="98C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F63667"/>
    <w:multiLevelType w:val="hybridMultilevel"/>
    <w:tmpl w:val="DC4C0868"/>
    <w:lvl w:ilvl="0" w:tplc="FAC4B57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B7676"/>
    <w:multiLevelType w:val="hybridMultilevel"/>
    <w:tmpl w:val="7AFA40E4"/>
    <w:lvl w:ilvl="0" w:tplc="569063F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4"/>
  </w:num>
  <w:num w:numId="5">
    <w:abstractNumId w:val="15"/>
  </w:num>
  <w:num w:numId="6">
    <w:abstractNumId w:val="16"/>
  </w:num>
  <w:num w:numId="7">
    <w:abstractNumId w:val="17"/>
  </w:num>
  <w:num w:numId="8">
    <w:abstractNumId w:val="3"/>
  </w:num>
  <w:num w:numId="9">
    <w:abstractNumId w:val="10"/>
  </w:num>
  <w:num w:numId="10">
    <w:abstractNumId w:val="13"/>
  </w:num>
  <w:num w:numId="11">
    <w:abstractNumId w:val="9"/>
  </w:num>
  <w:num w:numId="12">
    <w:abstractNumId w:val="7"/>
  </w:num>
  <w:num w:numId="13">
    <w:abstractNumId w:val="12"/>
  </w:num>
  <w:num w:numId="14">
    <w:abstractNumId w:val="5"/>
  </w:num>
  <w:num w:numId="15">
    <w:abstractNumId w:val="0"/>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7E"/>
    <w:rsid w:val="000022F2"/>
    <w:rsid w:val="0000459F"/>
    <w:rsid w:val="00004EB4"/>
    <w:rsid w:val="0002196C"/>
    <w:rsid w:val="00021F29"/>
    <w:rsid w:val="00027EED"/>
    <w:rsid w:val="0003041D"/>
    <w:rsid w:val="00033028"/>
    <w:rsid w:val="000360A7"/>
    <w:rsid w:val="00052A1D"/>
    <w:rsid w:val="00055E12"/>
    <w:rsid w:val="00064A59"/>
    <w:rsid w:val="0007087E"/>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0FD"/>
    <w:rsid w:val="001B0A04"/>
    <w:rsid w:val="001B3CEC"/>
    <w:rsid w:val="001C1D82"/>
    <w:rsid w:val="001C2147"/>
    <w:rsid w:val="001C587E"/>
    <w:rsid w:val="001C7C90"/>
    <w:rsid w:val="001D0D51"/>
    <w:rsid w:val="001F0D7D"/>
    <w:rsid w:val="001F7572"/>
    <w:rsid w:val="0020006E"/>
    <w:rsid w:val="00200400"/>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1636"/>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10E8"/>
    <w:rsid w:val="00392E92"/>
    <w:rsid w:val="00395C83"/>
    <w:rsid w:val="003A2A3B"/>
    <w:rsid w:val="003A440C"/>
    <w:rsid w:val="003B024E"/>
    <w:rsid w:val="003B0C84"/>
    <w:rsid w:val="003B183E"/>
    <w:rsid w:val="003B2F3E"/>
    <w:rsid w:val="003B55B7"/>
    <w:rsid w:val="003C756E"/>
    <w:rsid w:val="003D2C33"/>
    <w:rsid w:val="003D6D81"/>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26D"/>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273B"/>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BD0"/>
    <w:rsid w:val="00683154"/>
    <w:rsid w:val="00690115"/>
    <w:rsid w:val="00690898"/>
    <w:rsid w:val="00693039"/>
    <w:rsid w:val="00693A5A"/>
    <w:rsid w:val="006B302F"/>
    <w:rsid w:val="006C64D4"/>
    <w:rsid w:val="006E53F0"/>
    <w:rsid w:val="006F46C3"/>
    <w:rsid w:val="006F7CDF"/>
    <w:rsid w:val="00700BDB"/>
    <w:rsid w:val="0070121B"/>
    <w:rsid w:val="00701E73"/>
    <w:rsid w:val="00706803"/>
    <w:rsid w:val="00711FE2"/>
    <w:rsid w:val="00712649"/>
    <w:rsid w:val="00714BC9"/>
    <w:rsid w:val="00723F91"/>
    <w:rsid w:val="00724A4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4AA"/>
    <w:rsid w:val="00797B76"/>
    <w:rsid w:val="007A3D06"/>
    <w:rsid w:val="007B383B"/>
    <w:rsid w:val="007C350D"/>
    <w:rsid w:val="007C3689"/>
    <w:rsid w:val="007C3C9B"/>
    <w:rsid w:val="007C5BF0"/>
    <w:rsid w:val="007D3012"/>
    <w:rsid w:val="007D65A7"/>
    <w:rsid w:val="007E3F59"/>
    <w:rsid w:val="007E5043"/>
    <w:rsid w:val="007E5183"/>
    <w:rsid w:val="008133F9"/>
    <w:rsid w:val="00823AAC"/>
    <w:rsid w:val="00832236"/>
    <w:rsid w:val="00854C66"/>
    <w:rsid w:val="008553E1"/>
    <w:rsid w:val="00855668"/>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4FE3"/>
    <w:rsid w:val="00AB61DD"/>
    <w:rsid w:val="00AC222F"/>
    <w:rsid w:val="00AC2CC7"/>
    <w:rsid w:val="00AC7B3B"/>
    <w:rsid w:val="00AD3CE6"/>
    <w:rsid w:val="00AE1307"/>
    <w:rsid w:val="00AE7586"/>
    <w:rsid w:val="00AF7A65"/>
    <w:rsid w:val="00B06710"/>
    <w:rsid w:val="00B07EBF"/>
    <w:rsid w:val="00B166CB"/>
    <w:rsid w:val="00B17894"/>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1511"/>
    <w:rsid w:val="00C42DD6"/>
    <w:rsid w:val="00C545E7"/>
    <w:rsid w:val="00C60412"/>
    <w:rsid w:val="00C66858"/>
    <w:rsid w:val="00C7411E"/>
    <w:rsid w:val="00C75F27"/>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907"/>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6CE6"/>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6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74AA"/>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7974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74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Citation Char Char Char Char,Citation Char1 Char Char,Heading 3 Char Char1,Citation Char Char1,cites Char,Char,Char1 Char"/>
    <w:basedOn w:val="Normal"/>
    <w:next w:val="Normal"/>
    <w:link w:val="Heading3Char"/>
    <w:uiPriority w:val="3"/>
    <w:qFormat/>
    <w:rsid w:val="007974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7974A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708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97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4AA"/>
  </w:style>
  <w:style w:type="character" w:customStyle="1" w:styleId="Heading1Char">
    <w:name w:val="Heading 1 Char"/>
    <w:aliases w:val="Pocket Char"/>
    <w:basedOn w:val="DefaultParagraphFont"/>
    <w:link w:val="Heading1"/>
    <w:uiPriority w:val="1"/>
    <w:rsid w:val="007974A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974A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7974A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974AA"/>
    <w:rPr>
      <w:b/>
      <w:bCs/>
    </w:rPr>
  </w:style>
  <w:style w:type="character" w:customStyle="1" w:styleId="Heading3Char">
    <w:name w:val="Heading 3 Char"/>
    <w:aliases w:val="Block Char,CD Underline Char,Citation Char Char Char,Heading 3 Char1 Char Char Char,Citation Char Char Char Char Char,Citation Char1 Char Char Char,Heading 3 Char Char1 Char,Citation Char Char1 Char,cites Char Char1,Char Char1"/>
    <w:basedOn w:val="DefaultParagraphFont"/>
    <w:link w:val="Heading3"/>
    <w:uiPriority w:val="3"/>
    <w:rsid w:val="007974AA"/>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uiPriority w:val="6"/>
    <w:qFormat/>
    <w:rsid w:val="007974AA"/>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7974AA"/>
    <w:rPr>
      <w:b/>
      <w:bCs/>
      <w:sz w:val="26"/>
      <w:u w:val="single"/>
    </w:rPr>
  </w:style>
  <w:style w:type="paragraph" w:styleId="Header">
    <w:name w:val="header"/>
    <w:basedOn w:val="Normal"/>
    <w:link w:val="HeaderChar"/>
    <w:uiPriority w:val="99"/>
    <w:semiHidden/>
    <w:rsid w:val="007974AA"/>
    <w:pPr>
      <w:tabs>
        <w:tab w:val="center" w:pos="4680"/>
        <w:tab w:val="right" w:pos="9360"/>
      </w:tabs>
    </w:pPr>
  </w:style>
  <w:style w:type="character" w:customStyle="1" w:styleId="HeaderChar">
    <w:name w:val="Header Char"/>
    <w:basedOn w:val="DefaultParagraphFont"/>
    <w:link w:val="Header"/>
    <w:uiPriority w:val="99"/>
    <w:semiHidden/>
    <w:rsid w:val="007974AA"/>
    <w:rPr>
      <w:rFonts w:ascii="Calibri" w:hAnsi="Calibri" w:cs="Calibri"/>
      <w:sz w:val="16"/>
    </w:rPr>
  </w:style>
  <w:style w:type="paragraph" w:styleId="Footer">
    <w:name w:val="footer"/>
    <w:basedOn w:val="Normal"/>
    <w:link w:val="FooterChar"/>
    <w:uiPriority w:val="99"/>
    <w:semiHidden/>
    <w:rsid w:val="007974AA"/>
    <w:pPr>
      <w:tabs>
        <w:tab w:val="center" w:pos="4680"/>
        <w:tab w:val="right" w:pos="9360"/>
      </w:tabs>
    </w:pPr>
  </w:style>
  <w:style w:type="character" w:customStyle="1" w:styleId="FooterChar">
    <w:name w:val="Footer Char"/>
    <w:basedOn w:val="DefaultParagraphFont"/>
    <w:link w:val="Footer"/>
    <w:uiPriority w:val="99"/>
    <w:semiHidden/>
    <w:rsid w:val="007974AA"/>
    <w:rPr>
      <w:rFonts w:ascii="Calibri" w:hAnsi="Calibri" w:cs="Calibri"/>
      <w:sz w:val="16"/>
    </w:rPr>
  </w:style>
  <w:style w:type="character" w:styleId="Hyperlink">
    <w:name w:val="Hyperlink"/>
    <w:aliases w:val="heading 1 (block title),Read,Important,Card Text"/>
    <w:basedOn w:val="DefaultParagraphFont"/>
    <w:uiPriority w:val="99"/>
    <w:rsid w:val="007974AA"/>
    <w:rPr>
      <w:color w:val="auto"/>
      <w:u w:val="none"/>
    </w:rPr>
  </w:style>
  <w:style w:type="character" w:styleId="FollowedHyperlink">
    <w:name w:val="FollowedHyperlink"/>
    <w:basedOn w:val="DefaultParagraphFont"/>
    <w:uiPriority w:val="99"/>
    <w:semiHidden/>
    <w:rsid w:val="007974AA"/>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7974AA"/>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07087E"/>
    <w:rPr>
      <w:rFonts w:asciiTheme="majorHAnsi" w:eastAsiaTheme="majorEastAsia" w:hAnsiTheme="majorHAnsi" w:cstheme="majorBidi"/>
      <w:color w:val="243F60" w:themeColor="accent1" w:themeShade="7F"/>
      <w:sz w:val="16"/>
    </w:rPr>
  </w:style>
  <w:style w:type="paragraph" w:customStyle="1" w:styleId="tag">
    <w:name w:val="tag"/>
    <w:basedOn w:val="Normal"/>
    <w:next w:val="Normal"/>
    <w:link w:val="tagChar"/>
    <w:qFormat/>
    <w:rsid w:val="0007087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rsid w:val="0007087E"/>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07087E"/>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07087E"/>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07087E"/>
    <w:rPr>
      <w:sz w:val="20"/>
      <w:u w:val="single"/>
    </w:rPr>
  </w:style>
  <w:style w:type="paragraph" w:customStyle="1" w:styleId="BlockTitle">
    <w:name w:val="Block Title"/>
    <w:basedOn w:val="Heading1"/>
    <w:next w:val="Normal"/>
    <w:qFormat/>
    <w:rsid w:val="0007087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07087E"/>
    <w:rPr>
      <w:rFonts w:ascii="Times New Roman" w:hAnsi="Times New Roman"/>
      <w:b/>
      <w:iCs/>
      <w:sz w:val="24"/>
      <w:u w:val="single"/>
    </w:rPr>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
    <w:basedOn w:val="DefaultParagraphFont"/>
    <w:uiPriority w:val="99"/>
    <w:qFormat/>
    <w:rsid w:val="0007087E"/>
    <w:rPr>
      <w:rFonts w:ascii="Times New Roman" w:hAnsi="Times New Roman"/>
      <w:b/>
      <w:sz w:val="24"/>
    </w:rPr>
  </w:style>
  <w:style w:type="paragraph" w:customStyle="1" w:styleId="BlockTitleCharChar">
    <w:name w:val="Block Title Char Char"/>
    <w:basedOn w:val="Normal"/>
    <w:next w:val="Normal"/>
    <w:link w:val="BlockTitleCharCharChar"/>
    <w:qFormat/>
    <w:rsid w:val="0007087E"/>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07087E"/>
    <w:rPr>
      <w:rFonts w:ascii="Times New Roman" w:eastAsia="Times New Roman" w:hAnsi="Times New Roman" w:cs="Times New Roman"/>
      <w:b/>
      <w:sz w:val="32"/>
      <w:szCs w:val="20"/>
      <w:u w:val="single"/>
    </w:rPr>
  </w:style>
  <w:style w:type="character" w:styleId="Strong">
    <w:name w:val="Strong"/>
    <w:aliases w:val="8 pt font"/>
    <w:basedOn w:val="DefaultParagraphFont"/>
    <w:uiPriority w:val="22"/>
    <w:qFormat/>
    <w:rsid w:val="0007087E"/>
    <w:rPr>
      <w:b/>
      <w:bCs/>
    </w:rPr>
  </w:style>
  <w:style w:type="paragraph" w:styleId="NoSpacing">
    <w:name w:val="No Spacing"/>
    <w:aliases w:val="CD - Cite,Dont use,Tag and Cite,Card,Small Text,Very Small Text,tags,No Spacing1,Debate Text,No Spacing2,No Spacing11,No Spacing21,Read stuff,No Spacing111,No Spacing211,No Spacing3,No Spacing2111,No Spacing4,No Spacing1111,No Spacing5"/>
    <w:link w:val="NoSpacingChar"/>
    <w:qFormat/>
    <w:rsid w:val="0007087E"/>
    <w:pPr>
      <w:spacing w:after="0" w:line="240" w:lineRule="auto"/>
    </w:pPr>
    <w:rPr>
      <w:rFonts w:ascii="Times New Roman" w:eastAsia="Times New Roman" w:hAnsi="Times New Roman" w:cs="Times New Roman"/>
      <w:sz w:val="20"/>
      <w:szCs w:val="20"/>
    </w:rPr>
  </w:style>
  <w:style w:type="character" w:customStyle="1" w:styleId="NoSpacingChar">
    <w:name w:val="No Spacing Char"/>
    <w:aliases w:val="CD - Cite Char,Dont use Char,Tag and Cite Char,Card Char,Small Text Char,Very Small Text Char,tags Char,No Spacing1 Char,Debate Text Char,No Spacing2 Char,No Spacing11 Char,No Spacing21 Char,Read stuff Char,No Spacing111 Char"/>
    <w:basedOn w:val="DefaultParagraphFont"/>
    <w:link w:val="NoSpacing"/>
    <w:qFormat/>
    <w:rsid w:val="0007087E"/>
    <w:rPr>
      <w:rFonts w:ascii="Times New Roman" w:eastAsia="Times New Roman"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7087E"/>
    <w:pPr>
      <w:spacing w:after="0" w:line="240" w:lineRule="auto"/>
    </w:pPr>
    <w:rPr>
      <w:b/>
      <w:bCs/>
      <w:u w:val="single"/>
    </w:rPr>
  </w:style>
  <w:style w:type="paragraph" w:customStyle="1" w:styleId="TagCite">
    <w:name w:val="TagCite"/>
    <w:basedOn w:val="Normal"/>
    <w:rsid w:val="0007087E"/>
    <w:rPr>
      <w:rFonts w:ascii="Garamond" w:eastAsia="Times New Roman" w:hAnsi="Garamond" w:cs="Times New Roman"/>
      <w:b/>
      <w:sz w:val="24"/>
      <w:szCs w:val="24"/>
    </w:rPr>
  </w:style>
  <w:style w:type="paragraph" w:styleId="ListParagraph">
    <w:name w:val="List Paragraph"/>
    <w:basedOn w:val="Normal"/>
    <w:uiPriority w:val="34"/>
    <w:qFormat/>
    <w:rsid w:val="0007087E"/>
    <w:pPr>
      <w:ind w:left="720"/>
      <w:contextualSpacing/>
    </w:pPr>
  </w:style>
  <w:style w:type="paragraph" w:styleId="BalloonText">
    <w:name w:val="Balloon Text"/>
    <w:basedOn w:val="Normal"/>
    <w:link w:val="BalloonTextChar"/>
    <w:uiPriority w:val="99"/>
    <w:semiHidden/>
    <w:rsid w:val="0007087E"/>
    <w:rPr>
      <w:rFonts w:ascii="Tahoma" w:hAnsi="Tahoma" w:cs="Tahoma"/>
      <w:szCs w:val="16"/>
    </w:rPr>
  </w:style>
  <w:style w:type="character" w:customStyle="1" w:styleId="BalloonTextChar">
    <w:name w:val="Balloon Text Char"/>
    <w:basedOn w:val="DefaultParagraphFont"/>
    <w:link w:val="BalloonText"/>
    <w:uiPriority w:val="99"/>
    <w:semiHidden/>
    <w:rsid w:val="0007087E"/>
    <w:rPr>
      <w:rFonts w:ascii="Tahoma" w:hAnsi="Tahoma" w:cs="Tahoma"/>
      <w:sz w:val="16"/>
      <w:szCs w:val="16"/>
    </w:rPr>
  </w:style>
  <w:style w:type="character" w:customStyle="1" w:styleId="reduce2">
    <w:name w:val="reduce2"/>
    <w:rsid w:val="0007087E"/>
    <w:rPr>
      <w:rFonts w:ascii="Arial" w:hAnsi="Arial" w:cs="Arial"/>
      <w:color w:val="000000"/>
      <w:sz w:val="10"/>
      <w:szCs w:val="22"/>
    </w:rPr>
  </w:style>
  <w:style w:type="paragraph" w:customStyle="1" w:styleId="evidencetext">
    <w:name w:val="evidence text"/>
    <w:basedOn w:val="Normal"/>
    <w:rsid w:val="0007087E"/>
    <w:pPr>
      <w:ind w:left="1728" w:right="1008"/>
    </w:pPr>
    <w:rPr>
      <w:rFonts w:ascii="Arial" w:eastAsia="Times New Roman" w:hAnsi="Arial" w:cs="Times New Roman"/>
      <w:color w:val="000000"/>
      <w:sz w:val="18"/>
      <w:szCs w:val="24"/>
    </w:rPr>
  </w:style>
  <w:style w:type="character" w:customStyle="1" w:styleId="highlight2">
    <w:name w:val="highlight2"/>
    <w:rsid w:val="0007087E"/>
    <w:rPr>
      <w:rFonts w:ascii="Arial" w:hAnsi="Arial"/>
      <w:b/>
      <w:sz w:val="18"/>
      <w:u w:val="thick"/>
      <w:bdr w:val="none" w:sz="0" w:space="0" w:color="auto"/>
      <w:shd w:val="clear" w:color="auto" w:fill="auto"/>
    </w:rPr>
  </w:style>
  <w:style w:type="paragraph" w:customStyle="1" w:styleId="Cites">
    <w:name w:val="Cites"/>
    <w:next w:val="Cards"/>
    <w:link w:val="CitesChar"/>
    <w:rsid w:val="0007087E"/>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qFormat/>
    <w:rsid w:val="0007087E"/>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07087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7087E"/>
    <w:rPr>
      <w:rFonts w:ascii="Times New Roman" w:eastAsia="Calibri" w:hAnsi="Times New Roman" w:cs="Times New Roman"/>
      <w:sz w:val="20"/>
      <w:szCs w:val="20"/>
    </w:rPr>
  </w:style>
  <w:style w:type="character" w:customStyle="1" w:styleId="CitesChar">
    <w:name w:val="Cites Char"/>
    <w:basedOn w:val="DefaultParagraphFont"/>
    <w:link w:val="Cites"/>
    <w:rsid w:val="0007087E"/>
    <w:rPr>
      <w:rFonts w:ascii="Times New Roman" w:eastAsia="Calibri" w:hAnsi="Times New Roman" w:cs="Times New Roman"/>
      <w:b/>
      <w:sz w:val="20"/>
      <w:szCs w:val="20"/>
    </w:rPr>
  </w:style>
  <w:style w:type="paragraph" w:customStyle="1" w:styleId="cards0">
    <w:name w:val="cards"/>
    <w:basedOn w:val="Normal"/>
    <w:qFormat/>
    <w:rsid w:val="0007087E"/>
    <w:rPr>
      <w:rFonts w:ascii="Times New Roman" w:eastAsia="Calibri" w:hAnsi="Times New Roman" w:cs="Times New Roman"/>
      <w:sz w:val="20"/>
    </w:rPr>
  </w:style>
  <w:style w:type="paragraph" w:customStyle="1" w:styleId="Nothing">
    <w:name w:val="Nothing"/>
    <w:link w:val="NothingChar"/>
    <w:qFormat/>
    <w:rsid w:val="0007087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07087E"/>
    <w:rPr>
      <w:rFonts w:ascii="Times New Roman" w:eastAsia="Calibri" w:hAnsi="Times New Roman" w:cs="Times New Roman"/>
      <w:sz w:val="20"/>
      <w:szCs w:val="20"/>
    </w:rPr>
  </w:style>
  <w:style w:type="character" w:customStyle="1" w:styleId="CardsHighlight">
    <w:name w:val="Cards Highlight"/>
    <w:basedOn w:val="DefaultParagraphFont"/>
    <w:uiPriority w:val="1"/>
    <w:rsid w:val="0007087E"/>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07087E"/>
    <w:rPr>
      <w:rFonts w:ascii="Georgia" w:hAnsi="Georgia"/>
      <w:b/>
      <w:sz w:val="24"/>
      <w:u w:val="single"/>
    </w:rPr>
  </w:style>
  <w:style w:type="character" w:customStyle="1" w:styleId="TitleChar">
    <w:name w:val="Title Char"/>
    <w:basedOn w:val="DefaultParagraphFont"/>
    <w:link w:val="Title"/>
    <w:uiPriority w:val="5"/>
    <w:qFormat/>
    <w:rsid w:val="0007087E"/>
    <w:rPr>
      <w:rFonts w:ascii="Times New Roman" w:hAnsi="Times New Roman"/>
      <w:u w:val="single"/>
    </w:rPr>
  </w:style>
  <w:style w:type="paragraph" w:styleId="DocumentMap">
    <w:name w:val="Document Map"/>
    <w:basedOn w:val="Normal"/>
    <w:link w:val="DocumentMapChar"/>
    <w:uiPriority w:val="99"/>
    <w:semiHidden/>
    <w:unhideWhenUsed/>
    <w:rsid w:val="0007087E"/>
    <w:rPr>
      <w:rFonts w:ascii="Lucida Grande" w:hAnsi="Lucida Grande" w:cs="Lucida Grande"/>
    </w:rPr>
  </w:style>
  <w:style w:type="character" w:customStyle="1" w:styleId="DocumentMapChar">
    <w:name w:val="Document Map Char"/>
    <w:basedOn w:val="DefaultParagraphFont"/>
    <w:link w:val="DocumentMap"/>
    <w:uiPriority w:val="99"/>
    <w:semiHidden/>
    <w:rsid w:val="0007087E"/>
    <w:rPr>
      <w:rFonts w:ascii="Lucida Grande" w:hAnsi="Lucida Grande" w:cs="Lucida Grande"/>
      <w:sz w:val="16"/>
    </w:rPr>
  </w:style>
  <w:style w:type="paragraph" w:customStyle="1" w:styleId="Shrink8">
    <w:name w:val="Shrink8"/>
    <w:basedOn w:val="Normal"/>
    <w:qFormat/>
    <w:rsid w:val="0007087E"/>
    <w:rPr>
      <w:rFonts w:eastAsia="Times New Roman" w:cs="Times New Roman"/>
      <w:szCs w:val="24"/>
    </w:rPr>
  </w:style>
  <w:style w:type="paragraph" w:styleId="Title">
    <w:name w:val="Title"/>
    <w:basedOn w:val="Normal"/>
    <w:next w:val="Normal"/>
    <w:link w:val="TitleChar"/>
    <w:uiPriority w:val="5"/>
    <w:qFormat/>
    <w:rsid w:val="0007087E"/>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5"/>
    <w:rsid w:val="0007087E"/>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07087E"/>
    <w:pPr>
      <w:ind w:left="720"/>
      <w:jc w:val="both"/>
    </w:pPr>
    <w:rPr>
      <w:rFonts w:asciiTheme="minorHAnsi" w:hAnsiTheme="minorHAnsi" w:cstheme="minorBidi"/>
      <w:sz w:val="20"/>
      <w:u w:val="single"/>
    </w:rPr>
  </w:style>
  <w:style w:type="character" w:customStyle="1" w:styleId="verdana">
    <w:name w:val="verdana"/>
    <w:basedOn w:val="DefaultParagraphFont"/>
    <w:rsid w:val="0007087E"/>
  </w:style>
  <w:style w:type="character" w:customStyle="1" w:styleId="UnderlinedChar">
    <w:name w:val="Underlined Char"/>
    <w:basedOn w:val="DefaultParagraphFont"/>
    <w:rsid w:val="0007087E"/>
    <w:rPr>
      <w:rFonts w:ascii="Century Gothic" w:hAnsi="Century Gothic"/>
      <w:sz w:val="24"/>
      <w:u w:val="thick"/>
      <w:lang w:val="en-US" w:eastAsia="en-US" w:bidi="ar-SA"/>
    </w:rPr>
  </w:style>
  <w:style w:type="paragraph" w:customStyle="1" w:styleId="Tag12">
    <w:name w:val="Tag12"/>
    <w:basedOn w:val="Normal"/>
    <w:qFormat/>
    <w:rsid w:val="0007087E"/>
    <w:pPr>
      <w:contextualSpacing/>
    </w:pPr>
    <w:rPr>
      <w:rFonts w:eastAsia="Cambria" w:cs="Times New Roman"/>
      <w:b/>
      <w:sz w:val="24"/>
      <w:szCs w:val="24"/>
    </w:rPr>
  </w:style>
  <w:style w:type="paragraph" w:customStyle="1" w:styleId="NotUnderlined">
    <w:name w:val="Not Underlined"/>
    <w:basedOn w:val="Normal"/>
    <w:rsid w:val="0007087E"/>
    <w:rPr>
      <w:rFonts w:ascii="Century" w:eastAsia="Times New Roman" w:hAnsi="Century" w:cs="Times New Roman"/>
      <w:szCs w:val="24"/>
    </w:rPr>
  </w:style>
  <w:style w:type="character" w:customStyle="1" w:styleId="UnderlineBold">
    <w:name w:val="Underline + Bold"/>
    <w:uiPriority w:val="1"/>
    <w:qFormat/>
    <w:rsid w:val="0007087E"/>
    <w:rPr>
      <w:b/>
      <w:sz w:val="20"/>
      <w:u w:val="single"/>
    </w:rPr>
  </w:style>
  <w:style w:type="character" w:customStyle="1" w:styleId="boldunderline">
    <w:name w:val="bold underline"/>
    <w:qFormat/>
    <w:rsid w:val="0007087E"/>
    <w:rPr>
      <w:b/>
      <w:u w:val="single"/>
    </w:rPr>
  </w:style>
  <w:style w:type="character" w:customStyle="1" w:styleId="Box">
    <w:name w:val="Box"/>
    <w:rsid w:val="0007087E"/>
    <w:rPr>
      <w:b/>
      <w:u w:val="single"/>
      <w:bdr w:val="single" w:sz="4" w:space="0" w:color="auto"/>
    </w:rPr>
  </w:style>
  <w:style w:type="character" w:customStyle="1" w:styleId="apple-converted-space">
    <w:name w:val="apple-converted-space"/>
    <w:basedOn w:val="DefaultParagraphFont"/>
    <w:rsid w:val="0007087E"/>
  </w:style>
  <w:style w:type="character" w:customStyle="1" w:styleId="CardsFont12pt0">
    <w:name w:val="Cards + Font 12pt"/>
    <w:uiPriority w:val="1"/>
    <w:rsid w:val="0007087E"/>
    <w:rPr>
      <w:rFonts w:ascii="Times New Roman" w:hAnsi="Times New Roman"/>
      <w:sz w:val="24"/>
      <w:u w:val="single"/>
      <w:lang w:val="en-US" w:eastAsia="en-US" w:bidi="ar-SA"/>
    </w:rPr>
  </w:style>
  <w:style w:type="paragraph" w:customStyle="1" w:styleId="AuthorDate">
    <w:name w:val="AuthorDate"/>
    <w:next w:val="Nothing"/>
    <w:link w:val="AuthorDateChar"/>
    <w:rsid w:val="0007087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07087E"/>
    <w:rPr>
      <w:rFonts w:ascii="Times New Roman" w:eastAsia="Calibri" w:hAnsi="Times New Roman" w:cs="Times New Roman"/>
      <w:b/>
      <w:sz w:val="24"/>
      <w:szCs w:val="20"/>
      <w:u w:val="single"/>
    </w:rPr>
  </w:style>
  <w:style w:type="character" w:customStyle="1" w:styleId="HotRouteChar">
    <w:name w:val="Hot Route Char"/>
    <w:link w:val="HotRoute"/>
    <w:locked/>
    <w:rsid w:val="0007087E"/>
    <w:rPr>
      <w:rFonts w:ascii="Calibri" w:hAnsi="Calibri" w:cs="Calibri"/>
      <w:iCs/>
      <w:color w:val="000000"/>
    </w:rPr>
  </w:style>
  <w:style w:type="paragraph" w:customStyle="1" w:styleId="HotRoute">
    <w:name w:val="Hot Route"/>
    <w:basedOn w:val="Normal"/>
    <w:link w:val="HotRouteChar"/>
    <w:qFormat/>
    <w:rsid w:val="0007087E"/>
    <w:pPr>
      <w:ind w:left="72"/>
    </w:pPr>
    <w:rPr>
      <w:iCs/>
      <w:color w:val="000000"/>
    </w:rPr>
  </w:style>
  <w:style w:type="paragraph" w:styleId="Revision">
    <w:name w:val="Revision"/>
    <w:hidden/>
    <w:uiPriority w:val="99"/>
    <w:semiHidden/>
    <w:rsid w:val="0007087E"/>
    <w:pPr>
      <w:spacing w:after="0" w:line="240" w:lineRule="auto"/>
    </w:pPr>
    <w:rPr>
      <w:rFonts w:ascii="Calibri" w:hAnsi="Calibri" w:cs="Calibri"/>
      <w:sz w:val="16"/>
    </w:rPr>
  </w:style>
  <w:style w:type="character" w:styleId="IntenseEmphasis">
    <w:name w:val="Intense Emphasis"/>
    <w:basedOn w:val="DefaultParagraphFont"/>
    <w:uiPriority w:val="6"/>
    <w:qFormat/>
    <w:rsid w:val="0007087E"/>
    <w:rPr>
      <w:rFonts w:cs="Times New Roman"/>
      <w:b/>
      <w:bCs/>
      <w:sz w:val="22"/>
      <w:u w:val="single"/>
    </w:rPr>
  </w:style>
  <w:style w:type="character" w:customStyle="1" w:styleId="BoldUnderline0">
    <w:name w:val="BoldUnderline"/>
    <w:basedOn w:val="DefaultParagraphFont"/>
    <w:uiPriority w:val="1"/>
    <w:qFormat/>
    <w:rsid w:val="0007087E"/>
    <w:rPr>
      <w:rFonts w:ascii="Arial" w:hAnsi="Arial"/>
      <w:b/>
      <w:sz w:val="20"/>
      <w:u w:val="single"/>
    </w:rPr>
  </w:style>
  <w:style w:type="paragraph" w:styleId="NormalWeb">
    <w:name w:val="Normal (Web)"/>
    <w:basedOn w:val="Normal"/>
    <w:uiPriority w:val="99"/>
    <w:unhideWhenUsed/>
    <w:rsid w:val="0007087E"/>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07087E"/>
  </w:style>
  <w:style w:type="character" w:customStyle="1" w:styleId="ital-inline">
    <w:name w:val="ital-inline"/>
    <w:basedOn w:val="DefaultParagraphFont"/>
    <w:rsid w:val="0007087E"/>
  </w:style>
  <w:style w:type="paragraph" w:customStyle="1" w:styleId="Citation">
    <w:name w:val="Citation"/>
    <w:basedOn w:val="Normal"/>
    <w:qFormat/>
    <w:rsid w:val="0007087E"/>
    <w:rPr>
      <w:rFonts w:ascii="Arial" w:eastAsia="Calibri" w:hAnsi="Arial" w:cs="Times New Roman"/>
      <w:b/>
      <w:sz w:val="24"/>
      <w:u w:val="single"/>
    </w:rPr>
  </w:style>
  <w:style w:type="paragraph" w:customStyle="1" w:styleId="CardIndented">
    <w:name w:val="Card (Indented)"/>
    <w:basedOn w:val="Normal"/>
    <w:link w:val="CardIndentedChar"/>
    <w:qFormat/>
    <w:rsid w:val="0007087E"/>
    <w:pPr>
      <w:ind w:left="288"/>
    </w:pPr>
    <w:rPr>
      <w:rFonts w:ascii="Times New Roman" w:eastAsia="Calibri" w:hAnsi="Times New Roman" w:cs="Times New Roman"/>
      <w:sz w:val="20"/>
    </w:rPr>
  </w:style>
  <w:style w:type="character" w:customStyle="1" w:styleId="CardIndentedChar">
    <w:name w:val="Card (Indented) Char"/>
    <w:link w:val="CardIndented"/>
    <w:rsid w:val="0007087E"/>
    <w:rPr>
      <w:rFonts w:ascii="Times New Roman" w:eastAsia="Calibri" w:hAnsi="Times New Roman" w:cs="Times New Roman"/>
      <w:sz w:val="20"/>
    </w:rPr>
  </w:style>
  <w:style w:type="paragraph" w:customStyle="1" w:styleId="cardtext">
    <w:name w:val="card text"/>
    <w:basedOn w:val="Normal"/>
    <w:link w:val="cardtextChar"/>
    <w:qFormat/>
    <w:rsid w:val="0007087E"/>
    <w:pPr>
      <w:ind w:left="288" w:right="288"/>
    </w:pPr>
  </w:style>
  <w:style w:type="character" w:customStyle="1" w:styleId="cardtextChar">
    <w:name w:val="card text Char"/>
    <w:link w:val="cardtext"/>
    <w:rsid w:val="0007087E"/>
    <w:rPr>
      <w:rFonts w:ascii="Calibri" w:hAnsi="Calibri" w:cs="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74AA"/>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7974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74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Citation Char Char Char Char,Citation Char1 Char Char,Heading 3 Char Char1,Citation Char Char1,cites Char,Char,Char1 Char"/>
    <w:basedOn w:val="Normal"/>
    <w:next w:val="Normal"/>
    <w:link w:val="Heading3Char"/>
    <w:uiPriority w:val="3"/>
    <w:qFormat/>
    <w:rsid w:val="007974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7974A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7087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97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4AA"/>
  </w:style>
  <w:style w:type="character" w:customStyle="1" w:styleId="Heading1Char">
    <w:name w:val="Heading 1 Char"/>
    <w:aliases w:val="Pocket Char"/>
    <w:basedOn w:val="DefaultParagraphFont"/>
    <w:link w:val="Heading1"/>
    <w:uiPriority w:val="1"/>
    <w:rsid w:val="007974A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974A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7974A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974AA"/>
    <w:rPr>
      <w:b/>
      <w:bCs/>
    </w:rPr>
  </w:style>
  <w:style w:type="character" w:customStyle="1" w:styleId="Heading3Char">
    <w:name w:val="Heading 3 Char"/>
    <w:aliases w:val="Block Char,CD Underline Char,Citation Char Char Char,Heading 3 Char1 Char Char Char,Citation Char Char Char Char Char,Citation Char1 Char Char Char,Heading 3 Char Char1 Char,Citation Char Char1 Char,cites Char Char1,Char Char1"/>
    <w:basedOn w:val="DefaultParagraphFont"/>
    <w:link w:val="Heading3"/>
    <w:uiPriority w:val="3"/>
    <w:rsid w:val="007974AA"/>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uiPriority w:val="6"/>
    <w:qFormat/>
    <w:rsid w:val="007974AA"/>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7974AA"/>
    <w:rPr>
      <w:b/>
      <w:bCs/>
      <w:sz w:val="26"/>
      <w:u w:val="single"/>
    </w:rPr>
  </w:style>
  <w:style w:type="paragraph" w:styleId="Header">
    <w:name w:val="header"/>
    <w:basedOn w:val="Normal"/>
    <w:link w:val="HeaderChar"/>
    <w:uiPriority w:val="99"/>
    <w:semiHidden/>
    <w:rsid w:val="007974AA"/>
    <w:pPr>
      <w:tabs>
        <w:tab w:val="center" w:pos="4680"/>
        <w:tab w:val="right" w:pos="9360"/>
      </w:tabs>
    </w:pPr>
  </w:style>
  <w:style w:type="character" w:customStyle="1" w:styleId="HeaderChar">
    <w:name w:val="Header Char"/>
    <w:basedOn w:val="DefaultParagraphFont"/>
    <w:link w:val="Header"/>
    <w:uiPriority w:val="99"/>
    <w:semiHidden/>
    <w:rsid w:val="007974AA"/>
    <w:rPr>
      <w:rFonts w:ascii="Calibri" w:hAnsi="Calibri" w:cs="Calibri"/>
      <w:sz w:val="16"/>
    </w:rPr>
  </w:style>
  <w:style w:type="paragraph" w:styleId="Footer">
    <w:name w:val="footer"/>
    <w:basedOn w:val="Normal"/>
    <w:link w:val="FooterChar"/>
    <w:uiPriority w:val="99"/>
    <w:semiHidden/>
    <w:rsid w:val="007974AA"/>
    <w:pPr>
      <w:tabs>
        <w:tab w:val="center" w:pos="4680"/>
        <w:tab w:val="right" w:pos="9360"/>
      </w:tabs>
    </w:pPr>
  </w:style>
  <w:style w:type="character" w:customStyle="1" w:styleId="FooterChar">
    <w:name w:val="Footer Char"/>
    <w:basedOn w:val="DefaultParagraphFont"/>
    <w:link w:val="Footer"/>
    <w:uiPriority w:val="99"/>
    <w:semiHidden/>
    <w:rsid w:val="007974AA"/>
    <w:rPr>
      <w:rFonts w:ascii="Calibri" w:hAnsi="Calibri" w:cs="Calibri"/>
      <w:sz w:val="16"/>
    </w:rPr>
  </w:style>
  <w:style w:type="character" w:styleId="Hyperlink">
    <w:name w:val="Hyperlink"/>
    <w:aliases w:val="heading 1 (block title),Read,Important,Card Text"/>
    <w:basedOn w:val="DefaultParagraphFont"/>
    <w:uiPriority w:val="99"/>
    <w:rsid w:val="007974AA"/>
    <w:rPr>
      <w:color w:val="auto"/>
      <w:u w:val="none"/>
    </w:rPr>
  </w:style>
  <w:style w:type="character" w:styleId="FollowedHyperlink">
    <w:name w:val="FollowedHyperlink"/>
    <w:basedOn w:val="DefaultParagraphFont"/>
    <w:uiPriority w:val="99"/>
    <w:semiHidden/>
    <w:rsid w:val="007974AA"/>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7974AA"/>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07087E"/>
    <w:rPr>
      <w:rFonts w:asciiTheme="majorHAnsi" w:eastAsiaTheme="majorEastAsia" w:hAnsiTheme="majorHAnsi" w:cstheme="majorBidi"/>
      <w:color w:val="243F60" w:themeColor="accent1" w:themeShade="7F"/>
      <w:sz w:val="16"/>
    </w:rPr>
  </w:style>
  <w:style w:type="paragraph" w:customStyle="1" w:styleId="tag">
    <w:name w:val="tag"/>
    <w:basedOn w:val="Normal"/>
    <w:next w:val="Normal"/>
    <w:link w:val="tagChar"/>
    <w:qFormat/>
    <w:rsid w:val="0007087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rsid w:val="0007087E"/>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07087E"/>
    <w:pPr>
      <w:ind w:left="288" w:right="288"/>
    </w:pPr>
    <w:rPr>
      <w:rFonts w:ascii="Times New Roman" w:eastAsia="Times New Roman" w:hAnsi="Times New Roman" w:cs="Times New Roman"/>
      <w:szCs w:val="20"/>
    </w:rPr>
  </w:style>
  <w:style w:type="character" w:customStyle="1" w:styleId="cardChar">
    <w:name w:val="card Char"/>
    <w:basedOn w:val="DefaultParagraphFont"/>
    <w:link w:val="card"/>
    <w:rsid w:val="0007087E"/>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07087E"/>
    <w:rPr>
      <w:sz w:val="20"/>
      <w:u w:val="single"/>
    </w:rPr>
  </w:style>
  <w:style w:type="paragraph" w:customStyle="1" w:styleId="BlockTitle">
    <w:name w:val="Block Title"/>
    <w:basedOn w:val="Heading1"/>
    <w:next w:val="Normal"/>
    <w:qFormat/>
    <w:rsid w:val="0007087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07087E"/>
    <w:rPr>
      <w:rFonts w:ascii="Times New Roman" w:hAnsi="Times New Roman"/>
      <w:b/>
      <w:iCs/>
      <w:sz w:val="24"/>
      <w:u w:val="single"/>
    </w:rPr>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
    <w:basedOn w:val="DefaultParagraphFont"/>
    <w:uiPriority w:val="99"/>
    <w:qFormat/>
    <w:rsid w:val="0007087E"/>
    <w:rPr>
      <w:rFonts w:ascii="Times New Roman" w:hAnsi="Times New Roman"/>
      <w:b/>
      <w:sz w:val="24"/>
    </w:rPr>
  </w:style>
  <w:style w:type="paragraph" w:customStyle="1" w:styleId="BlockTitleCharChar">
    <w:name w:val="Block Title Char Char"/>
    <w:basedOn w:val="Normal"/>
    <w:next w:val="Normal"/>
    <w:link w:val="BlockTitleCharCharChar"/>
    <w:qFormat/>
    <w:rsid w:val="0007087E"/>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07087E"/>
    <w:rPr>
      <w:rFonts w:ascii="Times New Roman" w:eastAsia="Times New Roman" w:hAnsi="Times New Roman" w:cs="Times New Roman"/>
      <w:b/>
      <w:sz w:val="32"/>
      <w:szCs w:val="20"/>
      <w:u w:val="single"/>
    </w:rPr>
  </w:style>
  <w:style w:type="character" w:styleId="Strong">
    <w:name w:val="Strong"/>
    <w:aliases w:val="8 pt font"/>
    <w:basedOn w:val="DefaultParagraphFont"/>
    <w:uiPriority w:val="22"/>
    <w:qFormat/>
    <w:rsid w:val="0007087E"/>
    <w:rPr>
      <w:b/>
      <w:bCs/>
    </w:rPr>
  </w:style>
  <w:style w:type="paragraph" w:styleId="NoSpacing">
    <w:name w:val="No Spacing"/>
    <w:aliases w:val="CD - Cite,Dont use,Tag and Cite,Card,Small Text,Very Small Text,tags,No Spacing1,Debate Text,No Spacing2,No Spacing11,No Spacing21,Read stuff,No Spacing111,No Spacing211,No Spacing3,No Spacing2111,No Spacing4,No Spacing1111,No Spacing5"/>
    <w:link w:val="NoSpacingChar"/>
    <w:qFormat/>
    <w:rsid w:val="0007087E"/>
    <w:pPr>
      <w:spacing w:after="0" w:line="240" w:lineRule="auto"/>
    </w:pPr>
    <w:rPr>
      <w:rFonts w:ascii="Times New Roman" w:eastAsia="Times New Roman" w:hAnsi="Times New Roman" w:cs="Times New Roman"/>
      <w:sz w:val="20"/>
      <w:szCs w:val="20"/>
    </w:rPr>
  </w:style>
  <w:style w:type="character" w:customStyle="1" w:styleId="NoSpacingChar">
    <w:name w:val="No Spacing Char"/>
    <w:aliases w:val="CD - Cite Char,Dont use Char,Tag and Cite Char,Card Char,Small Text Char,Very Small Text Char,tags Char,No Spacing1 Char,Debate Text Char,No Spacing2 Char,No Spacing11 Char,No Spacing21 Char,Read stuff Char,No Spacing111 Char"/>
    <w:basedOn w:val="DefaultParagraphFont"/>
    <w:link w:val="NoSpacing"/>
    <w:qFormat/>
    <w:rsid w:val="0007087E"/>
    <w:rPr>
      <w:rFonts w:ascii="Times New Roman" w:eastAsia="Times New Roman"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07087E"/>
    <w:pPr>
      <w:spacing w:after="0" w:line="240" w:lineRule="auto"/>
    </w:pPr>
    <w:rPr>
      <w:b/>
      <w:bCs/>
      <w:u w:val="single"/>
    </w:rPr>
  </w:style>
  <w:style w:type="paragraph" w:customStyle="1" w:styleId="TagCite">
    <w:name w:val="TagCite"/>
    <w:basedOn w:val="Normal"/>
    <w:rsid w:val="0007087E"/>
    <w:rPr>
      <w:rFonts w:ascii="Garamond" w:eastAsia="Times New Roman" w:hAnsi="Garamond" w:cs="Times New Roman"/>
      <w:b/>
      <w:sz w:val="24"/>
      <w:szCs w:val="24"/>
    </w:rPr>
  </w:style>
  <w:style w:type="paragraph" w:styleId="ListParagraph">
    <w:name w:val="List Paragraph"/>
    <w:basedOn w:val="Normal"/>
    <w:uiPriority w:val="34"/>
    <w:qFormat/>
    <w:rsid w:val="0007087E"/>
    <w:pPr>
      <w:ind w:left="720"/>
      <w:contextualSpacing/>
    </w:pPr>
  </w:style>
  <w:style w:type="paragraph" w:styleId="BalloonText">
    <w:name w:val="Balloon Text"/>
    <w:basedOn w:val="Normal"/>
    <w:link w:val="BalloonTextChar"/>
    <w:uiPriority w:val="99"/>
    <w:semiHidden/>
    <w:rsid w:val="0007087E"/>
    <w:rPr>
      <w:rFonts w:ascii="Tahoma" w:hAnsi="Tahoma" w:cs="Tahoma"/>
      <w:szCs w:val="16"/>
    </w:rPr>
  </w:style>
  <w:style w:type="character" w:customStyle="1" w:styleId="BalloonTextChar">
    <w:name w:val="Balloon Text Char"/>
    <w:basedOn w:val="DefaultParagraphFont"/>
    <w:link w:val="BalloonText"/>
    <w:uiPriority w:val="99"/>
    <w:semiHidden/>
    <w:rsid w:val="0007087E"/>
    <w:rPr>
      <w:rFonts w:ascii="Tahoma" w:hAnsi="Tahoma" w:cs="Tahoma"/>
      <w:sz w:val="16"/>
      <w:szCs w:val="16"/>
    </w:rPr>
  </w:style>
  <w:style w:type="character" w:customStyle="1" w:styleId="reduce2">
    <w:name w:val="reduce2"/>
    <w:rsid w:val="0007087E"/>
    <w:rPr>
      <w:rFonts w:ascii="Arial" w:hAnsi="Arial" w:cs="Arial"/>
      <w:color w:val="000000"/>
      <w:sz w:val="10"/>
      <w:szCs w:val="22"/>
    </w:rPr>
  </w:style>
  <w:style w:type="paragraph" w:customStyle="1" w:styleId="evidencetext">
    <w:name w:val="evidence text"/>
    <w:basedOn w:val="Normal"/>
    <w:rsid w:val="0007087E"/>
    <w:pPr>
      <w:ind w:left="1728" w:right="1008"/>
    </w:pPr>
    <w:rPr>
      <w:rFonts w:ascii="Arial" w:eastAsia="Times New Roman" w:hAnsi="Arial" w:cs="Times New Roman"/>
      <w:color w:val="000000"/>
      <w:sz w:val="18"/>
      <w:szCs w:val="24"/>
    </w:rPr>
  </w:style>
  <w:style w:type="character" w:customStyle="1" w:styleId="highlight2">
    <w:name w:val="highlight2"/>
    <w:rsid w:val="0007087E"/>
    <w:rPr>
      <w:rFonts w:ascii="Arial" w:hAnsi="Arial"/>
      <w:b/>
      <w:sz w:val="18"/>
      <w:u w:val="thick"/>
      <w:bdr w:val="none" w:sz="0" w:space="0" w:color="auto"/>
      <w:shd w:val="clear" w:color="auto" w:fill="auto"/>
    </w:rPr>
  </w:style>
  <w:style w:type="paragraph" w:customStyle="1" w:styleId="Cites">
    <w:name w:val="Cites"/>
    <w:next w:val="Cards"/>
    <w:link w:val="CitesChar"/>
    <w:rsid w:val="0007087E"/>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qFormat/>
    <w:rsid w:val="0007087E"/>
    <w:pPr>
      <w:widowControl w:val="0"/>
      <w:spacing w:after="0" w:line="240" w:lineRule="auto"/>
      <w:outlineLvl w:val="1"/>
    </w:pPr>
    <w:rPr>
      <w:rFonts w:ascii="Times New Roman" w:eastAsia="Calibri" w:hAnsi="Times New Roman" w:cs="Times New Roman"/>
      <w:b/>
      <w:sz w:val="24"/>
      <w:szCs w:val="20"/>
    </w:rPr>
  </w:style>
  <w:style w:type="paragraph" w:customStyle="1" w:styleId="Cards">
    <w:name w:val="Cards"/>
    <w:next w:val="Normal"/>
    <w:link w:val="CardsChar"/>
    <w:qFormat/>
    <w:rsid w:val="0007087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7087E"/>
    <w:rPr>
      <w:rFonts w:ascii="Times New Roman" w:eastAsia="Calibri" w:hAnsi="Times New Roman" w:cs="Times New Roman"/>
      <w:sz w:val="20"/>
      <w:szCs w:val="20"/>
    </w:rPr>
  </w:style>
  <w:style w:type="character" w:customStyle="1" w:styleId="CitesChar">
    <w:name w:val="Cites Char"/>
    <w:basedOn w:val="DefaultParagraphFont"/>
    <w:link w:val="Cites"/>
    <w:rsid w:val="0007087E"/>
    <w:rPr>
      <w:rFonts w:ascii="Times New Roman" w:eastAsia="Calibri" w:hAnsi="Times New Roman" w:cs="Times New Roman"/>
      <w:b/>
      <w:sz w:val="20"/>
      <w:szCs w:val="20"/>
    </w:rPr>
  </w:style>
  <w:style w:type="paragraph" w:customStyle="1" w:styleId="cards0">
    <w:name w:val="cards"/>
    <w:basedOn w:val="Normal"/>
    <w:qFormat/>
    <w:rsid w:val="0007087E"/>
    <w:rPr>
      <w:rFonts w:ascii="Times New Roman" w:eastAsia="Calibri" w:hAnsi="Times New Roman" w:cs="Times New Roman"/>
      <w:sz w:val="20"/>
    </w:rPr>
  </w:style>
  <w:style w:type="paragraph" w:customStyle="1" w:styleId="Nothing">
    <w:name w:val="Nothing"/>
    <w:link w:val="NothingChar"/>
    <w:qFormat/>
    <w:rsid w:val="0007087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07087E"/>
    <w:rPr>
      <w:rFonts w:ascii="Times New Roman" w:eastAsia="Calibri" w:hAnsi="Times New Roman" w:cs="Times New Roman"/>
      <w:sz w:val="20"/>
      <w:szCs w:val="20"/>
    </w:rPr>
  </w:style>
  <w:style w:type="character" w:customStyle="1" w:styleId="CardsHighlight">
    <w:name w:val="Cards Highlight"/>
    <w:basedOn w:val="DefaultParagraphFont"/>
    <w:uiPriority w:val="1"/>
    <w:rsid w:val="0007087E"/>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07087E"/>
    <w:rPr>
      <w:rFonts w:ascii="Georgia" w:hAnsi="Georgia"/>
      <w:b/>
      <w:sz w:val="24"/>
      <w:u w:val="single"/>
    </w:rPr>
  </w:style>
  <w:style w:type="character" w:customStyle="1" w:styleId="TitleChar">
    <w:name w:val="Title Char"/>
    <w:basedOn w:val="DefaultParagraphFont"/>
    <w:link w:val="Title"/>
    <w:uiPriority w:val="5"/>
    <w:qFormat/>
    <w:rsid w:val="0007087E"/>
    <w:rPr>
      <w:rFonts w:ascii="Times New Roman" w:hAnsi="Times New Roman"/>
      <w:u w:val="single"/>
    </w:rPr>
  </w:style>
  <w:style w:type="paragraph" w:styleId="DocumentMap">
    <w:name w:val="Document Map"/>
    <w:basedOn w:val="Normal"/>
    <w:link w:val="DocumentMapChar"/>
    <w:uiPriority w:val="99"/>
    <w:semiHidden/>
    <w:unhideWhenUsed/>
    <w:rsid w:val="0007087E"/>
    <w:rPr>
      <w:rFonts w:ascii="Lucida Grande" w:hAnsi="Lucida Grande" w:cs="Lucida Grande"/>
    </w:rPr>
  </w:style>
  <w:style w:type="character" w:customStyle="1" w:styleId="DocumentMapChar">
    <w:name w:val="Document Map Char"/>
    <w:basedOn w:val="DefaultParagraphFont"/>
    <w:link w:val="DocumentMap"/>
    <w:uiPriority w:val="99"/>
    <w:semiHidden/>
    <w:rsid w:val="0007087E"/>
    <w:rPr>
      <w:rFonts w:ascii="Lucida Grande" w:hAnsi="Lucida Grande" w:cs="Lucida Grande"/>
      <w:sz w:val="16"/>
    </w:rPr>
  </w:style>
  <w:style w:type="paragraph" w:customStyle="1" w:styleId="Shrink8">
    <w:name w:val="Shrink8"/>
    <w:basedOn w:val="Normal"/>
    <w:qFormat/>
    <w:rsid w:val="0007087E"/>
    <w:rPr>
      <w:rFonts w:eastAsia="Times New Roman" w:cs="Times New Roman"/>
      <w:szCs w:val="24"/>
    </w:rPr>
  </w:style>
  <w:style w:type="paragraph" w:styleId="Title">
    <w:name w:val="Title"/>
    <w:basedOn w:val="Normal"/>
    <w:next w:val="Normal"/>
    <w:link w:val="TitleChar"/>
    <w:uiPriority w:val="5"/>
    <w:qFormat/>
    <w:rsid w:val="0007087E"/>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5"/>
    <w:rsid w:val="0007087E"/>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07087E"/>
    <w:pPr>
      <w:ind w:left="720"/>
      <w:jc w:val="both"/>
    </w:pPr>
    <w:rPr>
      <w:rFonts w:asciiTheme="minorHAnsi" w:hAnsiTheme="minorHAnsi" w:cstheme="minorBidi"/>
      <w:sz w:val="20"/>
      <w:u w:val="single"/>
    </w:rPr>
  </w:style>
  <w:style w:type="character" w:customStyle="1" w:styleId="verdana">
    <w:name w:val="verdana"/>
    <w:basedOn w:val="DefaultParagraphFont"/>
    <w:rsid w:val="0007087E"/>
  </w:style>
  <w:style w:type="character" w:customStyle="1" w:styleId="UnderlinedChar">
    <w:name w:val="Underlined Char"/>
    <w:basedOn w:val="DefaultParagraphFont"/>
    <w:rsid w:val="0007087E"/>
    <w:rPr>
      <w:rFonts w:ascii="Century Gothic" w:hAnsi="Century Gothic"/>
      <w:sz w:val="24"/>
      <w:u w:val="thick"/>
      <w:lang w:val="en-US" w:eastAsia="en-US" w:bidi="ar-SA"/>
    </w:rPr>
  </w:style>
  <w:style w:type="paragraph" w:customStyle="1" w:styleId="Tag12">
    <w:name w:val="Tag12"/>
    <w:basedOn w:val="Normal"/>
    <w:qFormat/>
    <w:rsid w:val="0007087E"/>
    <w:pPr>
      <w:contextualSpacing/>
    </w:pPr>
    <w:rPr>
      <w:rFonts w:eastAsia="Cambria" w:cs="Times New Roman"/>
      <w:b/>
      <w:sz w:val="24"/>
      <w:szCs w:val="24"/>
    </w:rPr>
  </w:style>
  <w:style w:type="paragraph" w:customStyle="1" w:styleId="NotUnderlined">
    <w:name w:val="Not Underlined"/>
    <w:basedOn w:val="Normal"/>
    <w:rsid w:val="0007087E"/>
    <w:rPr>
      <w:rFonts w:ascii="Century" w:eastAsia="Times New Roman" w:hAnsi="Century" w:cs="Times New Roman"/>
      <w:szCs w:val="24"/>
    </w:rPr>
  </w:style>
  <w:style w:type="character" w:customStyle="1" w:styleId="UnderlineBold">
    <w:name w:val="Underline + Bold"/>
    <w:uiPriority w:val="1"/>
    <w:qFormat/>
    <w:rsid w:val="0007087E"/>
    <w:rPr>
      <w:b/>
      <w:sz w:val="20"/>
      <w:u w:val="single"/>
    </w:rPr>
  </w:style>
  <w:style w:type="character" w:customStyle="1" w:styleId="boldunderline">
    <w:name w:val="bold underline"/>
    <w:qFormat/>
    <w:rsid w:val="0007087E"/>
    <w:rPr>
      <w:b/>
      <w:u w:val="single"/>
    </w:rPr>
  </w:style>
  <w:style w:type="character" w:customStyle="1" w:styleId="Box">
    <w:name w:val="Box"/>
    <w:rsid w:val="0007087E"/>
    <w:rPr>
      <w:b/>
      <w:u w:val="single"/>
      <w:bdr w:val="single" w:sz="4" w:space="0" w:color="auto"/>
    </w:rPr>
  </w:style>
  <w:style w:type="character" w:customStyle="1" w:styleId="apple-converted-space">
    <w:name w:val="apple-converted-space"/>
    <w:basedOn w:val="DefaultParagraphFont"/>
    <w:rsid w:val="0007087E"/>
  </w:style>
  <w:style w:type="character" w:customStyle="1" w:styleId="CardsFont12pt0">
    <w:name w:val="Cards + Font 12pt"/>
    <w:uiPriority w:val="1"/>
    <w:rsid w:val="0007087E"/>
    <w:rPr>
      <w:rFonts w:ascii="Times New Roman" w:hAnsi="Times New Roman"/>
      <w:sz w:val="24"/>
      <w:u w:val="single"/>
      <w:lang w:val="en-US" w:eastAsia="en-US" w:bidi="ar-SA"/>
    </w:rPr>
  </w:style>
  <w:style w:type="paragraph" w:customStyle="1" w:styleId="AuthorDate">
    <w:name w:val="AuthorDate"/>
    <w:next w:val="Nothing"/>
    <w:link w:val="AuthorDateChar"/>
    <w:rsid w:val="0007087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07087E"/>
    <w:rPr>
      <w:rFonts w:ascii="Times New Roman" w:eastAsia="Calibri" w:hAnsi="Times New Roman" w:cs="Times New Roman"/>
      <w:b/>
      <w:sz w:val="24"/>
      <w:szCs w:val="20"/>
      <w:u w:val="single"/>
    </w:rPr>
  </w:style>
  <w:style w:type="character" w:customStyle="1" w:styleId="HotRouteChar">
    <w:name w:val="Hot Route Char"/>
    <w:link w:val="HotRoute"/>
    <w:locked/>
    <w:rsid w:val="0007087E"/>
    <w:rPr>
      <w:rFonts w:ascii="Calibri" w:hAnsi="Calibri" w:cs="Calibri"/>
      <w:iCs/>
      <w:color w:val="000000"/>
    </w:rPr>
  </w:style>
  <w:style w:type="paragraph" w:customStyle="1" w:styleId="HotRoute">
    <w:name w:val="Hot Route"/>
    <w:basedOn w:val="Normal"/>
    <w:link w:val="HotRouteChar"/>
    <w:qFormat/>
    <w:rsid w:val="0007087E"/>
    <w:pPr>
      <w:ind w:left="72"/>
    </w:pPr>
    <w:rPr>
      <w:iCs/>
      <w:color w:val="000000"/>
    </w:rPr>
  </w:style>
  <w:style w:type="paragraph" w:styleId="Revision">
    <w:name w:val="Revision"/>
    <w:hidden/>
    <w:uiPriority w:val="99"/>
    <w:semiHidden/>
    <w:rsid w:val="0007087E"/>
    <w:pPr>
      <w:spacing w:after="0" w:line="240" w:lineRule="auto"/>
    </w:pPr>
    <w:rPr>
      <w:rFonts w:ascii="Calibri" w:hAnsi="Calibri" w:cs="Calibri"/>
      <w:sz w:val="16"/>
    </w:rPr>
  </w:style>
  <w:style w:type="character" w:styleId="IntenseEmphasis">
    <w:name w:val="Intense Emphasis"/>
    <w:basedOn w:val="DefaultParagraphFont"/>
    <w:uiPriority w:val="6"/>
    <w:qFormat/>
    <w:rsid w:val="0007087E"/>
    <w:rPr>
      <w:rFonts w:cs="Times New Roman"/>
      <w:b/>
      <w:bCs/>
      <w:sz w:val="22"/>
      <w:u w:val="single"/>
    </w:rPr>
  </w:style>
  <w:style w:type="character" w:customStyle="1" w:styleId="BoldUnderline0">
    <w:name w:val="BoldUnderline"/>
    <w:basedOn w:val="DefaultParagraphFont"/>
    <w:uiPriority w:val="1"/>
    <w:qFormat/>
    <w:rsid w:val="0007087E"/>
    <w:rPr>
      <w:rFonts w:ascii="Arial" w:hAnsi="Arial"/>
      <w:b/>
      <w:sz w:val="20"/>
      <w:u w:val="single"/>
    </w:rPr>
  </w:style>
  <w:style w:type="paragraph" w:styleId="NormalWeb">
    <w:name w:val="Normal (Web)"/>
    <w:basedOn w:val="Normal"/>
    <w:uiPriority w:val="99"/>
    <w:unhideWhenUsed/>
    <w:rsid w:val="0007087E"/>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07087E"/>
  </w:style>
  <w:style w:type="character" w:customStyle="1" w:styleId="ital-inline">
    <w:name w:val="ital-inline"/>
    <w:basedOn w:val="DefaultParagraphFont"/>
    <w:rsid w:val="0007087E"/>
  </w:style>
  <w:style w:type="paragraph" w:customStyle="1" w:styleId="Citation">
    <w:name w:val="Citation"/>
    <w:basedOn w:val="Normal"/>
    <w:qFormat/>
    <w:rsid w:val="0007087E"/>
    <w:rPr>
      <w:rFonts w:ascii="Arial" w:eastAsia="Calibri" w:hAnsi="Arial" w:cs="Times New Roman"/>
      <w:b/>
      <w:sz w:val="24"/>
      <w:u w:val="single"/>
    </w:rPr>
  </w:style>
  <w:style w:type="paragraph" w:customStyle="1" w:styleId="CardIndented">
    <w:name w:val="Card (Indented)"/>
    <w:basedOn w:val="Normal"/>
    <w:link w:val="CardIndentedChar"/>
    <w:qFormat/>
    <w:rsid w:val="0007087E"/>
    <w:pPr>
      <w:ind w:left="288"/>
    </w:pPr>
    <w:rPr>
      <w:rFonts w:ascii="Times New Roman" w:eastAsia="Calibri" w:hAnsi="Times New Roman" w:cs="Times New Roman"/>
      <w:sz w:val="20"/>
    </w:rPr>
  </w:style>
  <w:style w:type="character" w:customStyle="1" w:styleId="CardIndentedChar">
    <w:name w:val="Card (Indented) Char"/>
    <w:link w:val="CardIndented"/>
    <w:rsid w:val="0007087E"/>
    <w:rPr>
      <w:rFonts w:ascii="Times New Roman" w:eastAsia="Calibri" w:hAnsi="Times New Roman" w:cs="Times New Roman"/>
      <w:sz w:val="20"/>
    </w:rPr>
  </w:style>
  <w:style w:type="paragraph" w:customStyle="1" w:styleId="cardtext">
    <w:name w:val="card text"/>
    <w:basedOn w:val="Normal"/>
    <w:link w:val="cardtextChar"/>
    <w:qFormat/>
    <w:rsid w:val="0007087E"/>
    <w:pPr>
      <w:ind w:left="288" w:right="288"/>
    </w:pPr>
  </w:style>
  <w:style w:type="character" w:customStyle="1" w:styleId="cardtextChar">
    <w:name w:val="card text Char"/>
    <w:link w:val="cardtext"/>
    <w:rsid w:val="0007087E"/>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imes.com/atimes/Asian_Economy/KC26Dk0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2/03/16/more-to-the-story-on-nuclear-power-and-cheap-natural-g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19AA2-2675-4317-BAE2-0692CBC3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23</Pages>
  <Words>21254</Words>
  <Characters>121154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Abhik</cp:lastModifiedBy>
  <cp:revision>8</cp:revision>
  <dcterms:created xsi:type="dcterms:W3CDTF">2013-01-08T19:51:00Z</dcterms:created>
  <dcterms:modified xsi:type="dcterms:W3CDTF">2013-01-08T20:27:00Z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